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c884" w14:textId="810c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электроэнергетики"</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699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электроэнергетики».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 А К О Н</w:t>
      </w:r>
      <w:r>
        <w:br/>
      </w:r>
      <w:r>
        <w:rPr>
          <w:rFonts w:ascii="Times New Roman"/>
          <w:b/>
          <w:i w:val="false"/>
          <w:color w:val="000000"/>
        </w:rPr>
        <w:t>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электроэнергетики</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142;2006 г., № 2, ст. 17; № 3, ст. 22; № 4, ст. 24; № 8, ст. 45; № 13, ст. 87; 2007 г., № 3, ст. 20; № 19, ст. 148; 2008 г., № 15-16, ст. 64; № 24, ст. 129; 2009 г., № 11-12, ст. 54; № 13-14, ст. 62; № 18, ст. 84; 2010 г., № 5, ст. 20, 23;2011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ст.143; 2015 г., № 9, ст.46):</w:t>
      </w:r>
      <w:r>
        <w:br/>
      </w:r>
      <w:r>
        <w:rPr>
          <w:rFonts w:ascii="Times New Roman"/>
          <w:b w:val="false"/>
          <w:i w:val="false"/>
          <w:color w:val="000000"/>
          <w:sz w:val="28"/>
        </w:rPr>
        <w:t>
      1) подпункт 1) пункта 1 статьи 5 дополнить абзацем следующего содержания:</w:t>
      </w:r>
      <w:r>
        <w:br/>
      </w:r>
      <w:r>
        <w:rPr>
          <w:rFonts w:ascii="Times New Roman"/>
          <w:b w:val="false"/>
          <w:i w:val="false"/>
          <w:color w:val="000000"/>
          <w:sz w:val="28"/>
        </w:rPr>
        <w:t>
      «в случае осуществления им функций по взаимодействию с энергосистемами сопредельных государств по управлению и обеспечению устойчивости режимов параллельной работы.»;</w:t>
      </w:r>
      <w:r>
        <w:br/>
      </w:r>
      <w:r>
        <w:rPr>
          <w:rFonts w:ascii="Times New Roman"/>
          <w:b w:val="false"/>
          <w:i w:val="false"/>
          <w:color w:val="000000"/>
          <w:sz w:val="28"/>
        </w:rPr>
        <w:t>
      2) подпункт 3) пункта 1 статьи 18-1 изложить в следующей редакции:</w:t>
      </w:r>
      <w:r>
        <w:br/>
      </w:r>
      <w:r>
        <w:rPr>
          <w:rFonts w:ascii="Times New Roman"/>
          <w:b w:val="false"/>
          <w:i w:val="false"/>
          <w:color w:val="000000"/>
          <w:sz w:val="28"/>
        </w:rPr>
        <w:t>
      «3) осуществлением субъектом естественной монополии иной деятельности, разрешенной настоящим Законом, за исключением деятельности, установленной законодательством Республики Казахстан о магистральном трубопроводе.</w:t>
      </w:r>
      <w:r>
        <w:br/>
      </w:r>
      <w:r>
        <w:rPr>
          <w:rFonts w:ascii="Times New Roman"/>
          <w:b w:val="false"/>
          <w:i w:val="false"/>
          <w:color w:val="000000"/>
          <w:sz w:val="28"/>
        </w:rPr>
        <w:t>
      Требования настоящего подпункта не распространяются на случаи осуществления субъектом естественной монополии иной деятельности, связанной с осуществлением им функций по взаимодействию с энергосистемами сопредельных государств по управлению и обеспечению устойчивости режимов параллельной работы в соответствии с законодательством Республики Казахстан об электроэнергетике;»;</w:t>
      </w:r>
      <w:r>
        <w:br/>
      </w:r>
      <w:r>
        <w:rPr>
          <w:rFonts w:ascii="Times New Roman"/>
          <w:b w:val="false"/>
          <w:i w:val="false"/>
          <w:color w:val="000000"/>
          <w:sz w:val="28"/>
        </w:rPr>
        <w:t>
      3) в статье 18-4:</w:t>
      </w:r>
      <w:r>
        <w:br/>
      </w:r>
      <w:r>
        <w:rPr>
          <w:rFonts w:ascii="Times New Roman"/>
          <w:b w:val="false"/>
          <w:i w:val="false"/>
          <w:color w:val="000000"/>
          <w:sz w:val="28"/>
        </w:rPr>
        <w:t>
      пункт 2-1 изложить в следующей редакции:</w:t>
      </w:r>
      <w:r>
        <w:br/>
      </w:r>
      <w:r>
        <w:rPr>
          <w:rFonts w:ascii="Times New Roman"/>
          <w:b w:val="false"/>
          <w:i w:val="false"/>
          <w:color w:val="000000"/>
          <w:sz w:val="28"/>
        </w:rPr>
        <w:t>
      «2-1. Закупки стратегических товаров субъект естественной монополии осуществляет непосредственно у производителей стратегических товаров, за исключением случаев:</w:t>
      </w:r>
      <w:r>
        <w:br/>
      </w:r>
      <w:r>
        <w:rPr>
          <w:rFonts w:ascii="Times New Roman"/>
          <w:b w:val="false"/>
          <w:i w:val="false"/>
          <w:color w:val="000000"/>
          <w:sz w:val="28"/>
        </w:rPr>
        <w:t>
      1) наличия подтвержденного государственным органом, осуществляющим руководство в области электроэнергетики, дефицита электрической энергии на соответствующем товарном рынке;</w:t>
      </w:r>
      <w:r>
        <w:br/>
      </w:r>
      <w:r>
        <w:rPr>
          <w:rFonts w:ascii="Times New Roman"/>
          <w:b w:val="false"/>
          <w:i w:val="false"/>
          <w:color w:val="000000"/>
          <w:sz w:val="28"/>
        </w:rPr>
        <w:t>
      2) несоответствия субъекта естественной монополии условиям для участия в оптовом рынке электрической энергии, предъявляемым к потребителям;</w:t>
      </w:r>
      <w:r>
        <w:br/>
      </w:r>
      <w:r>
        <w:rPr>
          <w:rFonts w:ascii="Times New Roman"/>
          <w:b w:val="false"/>
          <w:i w:val="false"/>
          <w:color w:val="000000"/>
          <w:sz w:val="28"/>
        </w:rPr>
        <w:t>
      3) закупки электрической энергии на хозяйственные нужды субъектов естественных монополий в сферах передачи и распределения электрической энергии, электрической энергии с целью компенсации отклонений фактического межгосударственного сальдо-перетока электрической энергии от планового на границе с энергосистемами сопредельных государств;</w:t>
      </w:r>
      <w:r>
        <w:br/>
      </w:r>
      <w:r>
        <w:rPr>
          <w:rFonts w:ascii="Times New Roman"/>
          <w:b w:val="false"/>
          <w:i w:val="false"/>
          <w:color w:val="000000"/>
          <w:sz w:val="28"/>
        </w:rPr>
        <w:t>
      4) закупки газа у газораспределительных организаций в соответствии с законодательством Республики Казахстан о газе и газоснабжении;</w:t>
      </w:r>
      <w:r>
        <w:br/>
      </w:r>
      <w:r>
        <w:rPr>
          <w:rFonts w:ascii="Times New Roman"/>
          <w:b w:val="false"/>
          <w:i w:val="false"/>
          <w:color w:val="000000"/>
          <w:sz w:val="28"/>
        </w:rPr>
        <w:t>
      5) закупки электрической энергии в соответствии с законодательством Республики Казахстан в области поддержки использования возобновляемых источников энергии.»;</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Требования, предусмотренные настоящей статьей, не распространяются насубъектов естественных монополий, осуществляющих закупки балансирующей электрической энергии, электрической энергии на централизованных торгах, спот-рынке в соответствии с законодательством Республики Казахстан об электроэнергетике, а также на субъекты естественных монополий малой мощности и региональные электросетевые компании.».</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15, ст. 79; 2014 г., № 10, ст. 52; № 12, ст. 82; № 19-I, 19-II, ст. 96; № 21, ст. 122; № 23, ст. 143; Закон Республики Казахстан от 15 июня 2015 года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 опубликованный в газетах «Егемен Қазақстан» и «Казахстанская правда» 17.06.2015 г.):</w:t>
      </w:r>
      <w:r>
        <w:br/>
      </w:r>
      <w:r>
        <w:rPr>
          <w:rFonts w:ascii="Times New Roman"/>
          <w:b w:val="false"/>
          <w:i w:val="false"/>
          <w:color w:val="000000"/>
          <w:sz w:val="28"/>
        </w:rPr>
        <w:t>
      1) в статье 1:</w:t>
      </w:r>
      <w:r>
        <w:br/>
      </w:r>
      <w:r>
        <w:rPr>
          <w:rFonts w:ascii="Times New Roman"/>
          <w:b w:val="false"/>
          <w:i w:val="false"/>
          <w:color w:val="000000"/>
          <w:sz w:val="28"/>
        </w:rPr>
        <w:t>
      дополнить подпунктом 15-2) следующего содержания:</w:t>
      </w:r>
      <w:r>
        <w:br/>
      </w:r>
      <w:r>
        <w:rPr>
          <w:rFonts w:ascii="Times New Roman"/>
          <w:b w:val="false"/>
          <w:i w:val="false"/>
          <w:color w:val="000000"/>
          <w:sz w:val="28"/>
        </w:rPr>
        <w:t>
      «15-2) осенне-зимний период - отопительный сезон, начало и завершение которого устанавливаются местным исполнительным органом;»;</w:t>
      </w:r>
      <w:r>
        <w:br/>
      </w:r>
      <w:r>
        <w:rPr>
          <w:rFonts w:ascii="Times New Roman"/>
          <w:b w:val="false"/>
          <w:i w:val="false"/>
          <w:color w:val="000000"/>
          <w:sz w:val="28"/>
        </w:rPr>
        <w:t>
      подпункт 18-1) изложить в следующей редакции:</w:t>
      </w:r>
      <w:r>
        <w:br/>
      </w:r>
      <w:r>
        <w:rPr>
          <w:rFonts w:ascii="Times New Roman"/>
          <w:b w:val="false"/>
          <w:i w:val="false"/>
          <w:color w:val="000000"/>
          <w:sz w:val="28"/>
        </w:rPr>
        <w:t>
      «18-1) государственный технический инспектор – должностное лицо, осуществляющее государственный надзор и контроль;»;</w:t>
      </w:r>
      <w:r>
        <w:br/>
      </w:r>
      <w:r>
        <w:rPr>
          <w:rFonts w:ascii="Times New Roman"/>
          <w:b w:val="false"/>
          <w:i w:val="false"/>
          <w:color w:val="000000"/>
          <w:sz w:val="28"/>
        </w:rPr>
        <w:t>
      дополнить подпунктом 22-2) следующего содержания:</w:t>
      </w:r>
      <w:r>
        <w:br/>
      </w:r>
      <w:r>
        <w:rPr>
          <w:rFonts w:ascii="Times New Roman"/>
          <w:b w:val="false"/>
          <w:i w:val="false"/>
          <w:color w:val="000000"/>
          <w:sz w:val="28"/>
        </w:rPr>
        <w:t>
      «22-2) экспертная организация - организация, осуществляющая деятельность по проведению энергетической экспертизы по соответствующей категории в соответствии с законодательством Республики Казахстан;»;</w:t>
      </w:r>
      <w:r>
        <w:br/>
      </w:r>
      <w:r>
        <w:rPr>
          <w:rFonts w:ascii="Times New Roman"/>
          <w:b w:val="false"/>
          <w:i w:val="false"/>
          <w:color w:val="000000"/>
          <w:sz w:val="28"/>
        </w:rPr>
        <w:t>
      подпункты 31-1), 31-2) изложить в следующей редакции:</w:t>
      </w:r>
      <w:r>
        <w:br/>
      </w:r>
      <w:r>
        <w:rPr>
          <w:rFonts w:ascii="Times New Roman"/>
          <w:b w:val="false"/>
          <w:i w:val="false"/>
          <w:color w:val="000000"/>
          <w:sz w:val="28"/>
        </w:rPr>
        <w:t>
      «31-1)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r>
        <w:br/>
      </w:r>
      <w:r>
        <w:rPr>
          <w:rFonts w:ascii="Times New Roman"/>
          <w:b w:val="false"/>
          <w:i w:val="false"/>
          <w:color w:val="000000"/>
          <w:sz w:val="28"/>
        </w:rPr>
        <w:t>
      31-2) предельный тариф на услугу по поддержанию готовности электрической мощности – утвержденная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которых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r>
        <w:br/>
      </w:r>
      <w:r>
        <w:rPr>
          <w:rFonts w:ascii="Times New Roman"/>
          <w:b w:val="false"/>
          <w:i w:val="false"/>
          <w:color w:val="000000"/>
          <w:sz w:val="28"/>
        </w:rPr>
        <w:t>
      подпункт 31-3) исключить;</w:t>
      </w:r>
      <w:r>
        <w:br/>
      </w:r>
      <w:r>
        <w:rPr>
          <w:rFonts w:ascii="Times New Roman"/>
          <w:b w:val="false"/>
          <w:i w:val="false"/>
          <w:color w:val="000000"/>
          <w:sz w:val="28"/>
        </w:rPr>
        <w:t>
      подпункт 31-4) изложить в следующей редакции:</w:t>
      </w:r>
      <w:r>
        <w:br/>
      </w:r>
      <w:r>
        <w:rPr>
          <w:rFonts w:ascii="Times New Roman"/>
          <w:b w:val="false"/>
          <w:i w:val="false"/>
          <w:color w:val="000000"/>
          <w:sz w:val="28"/>
        </w:rPr>
        <w:t>
      «31-4)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w:t>
      </w:r>
      <w:r>
        <w:br/>
      </w:r>
      <w:r>
        <w:rPr>
          <w:rFonts w:ascii="Times New Roman"/>
          <w:b w:val="false"/>
          <w:i w:val="false"/>
          <w:color w:val="000000"/>
          <w:sz w:val="28"/>
        </w:rPr>
        <w:t>
      подпункт 31-6) изложить в следующей редакции:</w:t>
      </w:r>
      <w:r>
        <w:br/>
      </w:r>
      <w:r>
        <w:rPr>
          <w:rFonts w:ascii="Times New Roman"/>
          <w:b w:val="false"/>
          <w:i w:val="false"/>
          <w:color w:val="000000"/>
          <w:sz w:val="28"/>
        </w:rPr>
        <w:t>
      «31-6) централизованные торги электрической мощностью - процесс, направленный на заключение договоров об оказании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r>
        <w:br/>
      </w:r>
      <w:r>
        <w:rPr>
          <w:rFonts w:ascii="Times New Roman"/>
          <w:b w:val="false"/>
          <w:i w:val="false"/>
          <w:color w:val="000000"/>
          <w:sz w:val="28"/>
        </w:rPr>
        <w:t>
      подпункт 31-7) исключить;</w:t>
      </w:r>
      <w:r>
        <w:br/>
      </w:r>
      <w:r>
        <w:rPr>
          <w:rFonts w:ascii="Times New Roman"/>
          <w:b w:val="false"/>
          <w:i w:val="false"/>
          <w:color w:val="000000"/>
          <w:sz w:val="28"/>
        </w:rPr>
        <w:t>
      дополнить подпунктом 31-8) следующего содержания:</w:t>
      </w:r>
      <w:r>
        <w:br/>
      </w:r>
      <w:r>
        <w:rPr>
          <w:rFonts w:ascii="Times New Roman"/>
          <w:b w:val="false"/>
          <w:i w:val="false"/>
          <w:color w:val="000000"/>
          <w:sz w:val="28"/>
        </w:rPr>
        <w:t>
      «31-8) индивидуальный тариф на услугу по поддержанию готовности электрической мощности – установленный уполномоченным органом индивидуальный тариф на услугу по поддержанию готовности электрической мощности для действующих энергопроизводящих организаций, заключивших инвестиционные соглашения на модернизацию, расширение, реконструкцию и обновление, а также для победителей тендера на строительство генерирующих установок, вновь вводимых в эксплуатацию;»;</w:t>
      </w:r>
      <w:r>
        <w:br/>
      </w:r>
      <w:r>
        <w:rPr>
          <w:rFonts w:ascii="Times New Roman"/>
          <w:b w:val="false"/>
          <w:i w:val="false"/>
          <w:color w:val="000000"/>
          <w:sz w:val="28"/>
        </w:rPr>
        <w:t>
      подпункт 33) изложить в следующей редакции:</w:t>
      </w:r>
      <w:r>
        <w:br/>
      </w:r>
      <w:r>
        <w:rPr>
          <w:rFonts w:ascii="Times New Roman"/>
          <w:b w:val="false"/>
          <w:i w:val="false"/>
          <w:color w:val="000000"/>
          <w:sz w:val="28"/>
        </w:rPr>
        <w:t>
      «33)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рынка централизованной торговли, расчетно-финансовый центр по поддержке возобновляемых источников энергии, национальный оператор;»;</w:t>
      </w:r>
      <w:r>
        <w:br/>
      </w:r>
      <w:r>
        <w:rPr>
          <w:rFonts w:ascii="Times New Roman"/>
          <w:b w:val="false"/>
          <w:i w:val="false"/>
          <w:color w:val="000000"/>
          <w:sz w:val="28"/>
        </w:rPr>
        <w:t>
      подпункт 33-1) изложить в следующей редакции:</w:t>
      </w:r>
      <w:r>
        <w:br/>
      </w:r>
      <w:r>
        <w:rPr>
          <w:rFonts w:ascii="Times New Roman"/>
          <w:b w:val="false"/>
          <w:i w:val="false"/>
          <w:color w:val="000000"/>
          <w:sz w:val="28"/>
        </w:rPr>
        <w:t>
      «33-1) предельный тариф на электрическую энергию - утвержденная уполномоченным органом на срок, равный семи годам, максимальная величина отпускного тарифа (цены) для группы энергопроизводящих организаций,реализующих электрическую энергию, учитывающая затраты на производство электрической энергии, затраты на покупку электроэнергии у расчетно-финансового центра по поддержке возобновляемых источников энергии и фиксированную прибыль, определяемую по методике, установленной уполномоченным органом;»;</w:t>
      </w:r>
      <w:r>
        <w:br/>
      </w:r>
      <w:r>
        <w:rPr>
          <w:rFonts w:ascii="Times New Roman"/>
          <w:b w:val="false"/>
          <w:i w:val="false"/>
          <w:color w:val="000000"/>
          <w:sz w:val="28"/>
        </w:rPr>
        <w:t>
      дополнить подпунктом 33-2) следующего содержания:</w:t>
      </w:r>
      <w:r>
        <w:br/>
      </w:r>
      <w:r>
        <w:rPr>
          <w:rFonts w:ascii="Times New Roman"/>
          <w:b w:val="false"/>
          <w:i w:val="false"/>
          <w:color w:val="000000"/>
          <w:sz w:val="28"/>
        </w:rPr>
        <w:t>
      «33-2) предельный тариф на балансирующую электроэнергию - утвержденная уполномоченным органом для группы энергопроизводящих организаций, реализующих электрическую энергию,на срок, равный семи годам,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на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методике, установленной уполномоченным органом;»;</w:t>
      </w:r>
      <w:r>
        <w:br/>
      </w:r>
      <w:r>
        <w:rPr>
          <w:rFonts w:ascii="Times New Roman"/>
          <w:b w:val="false"/>
          <w:i w:val="false"/>
          <w:color w:val="000000"/>
          <w:sz w:val="28"/>
        </w:rPr>
        <w:t>
      подпункт 40) изложить в следующей редакции:</w:t>
      </w:r>
      <w:r>
        <w:br/>
      </w:r>
      <w:r>
        <w:rPr>
          <w:rFonts w:ascii="Times New Roman"/>
          <w:b w:val="false"/>
          <w:i w:val="false"/>
          <w:color w:val="000000"/>
          <w:sz w:val="28"/>
        </w:rPr>
        <w:t>
      «40) оптовый рынок электрической энергии - система отношений, связанных с куплей-продажей электрической энергии, в том числе на централизованных торгах электрической энергией, оказанием системных и вспомогательных услуг, услуг на рынке электрической мощности, функционирующая на основе договоров между субъектами оптового рынка электрической энергии;»;</w:t>
      </w:r>
      <w:r>
        <w:br/>
      </w:r>
      <w:r>
        <w:rPr>
          <w:rFonts w:ascii="Times New Roman"/>
          <w:b w:val="false"/>
          <w:i w:val="false"/>
          <w:color w:val="000000"/>
          <w:sz w:val="28"/>
        </w:rPr>
        <w:t>
      подпункт 42) исключить;</w:t>
      </w:r>
      <w:r>
        <w:br/>
      </w:r>
      <w:r>
        <w:rPr>
          <w:rFonts w:ascii="Times New Roman"/>
          <w:b w:val="false"/>
          <w:i w:val="false"/>
          <w:color w:val="000000"/>
          <w:sz w:val="28"/>
        </w:rPr>
        <w:t>
      подпункт 47) изложить в следующей редакции:</w:t>
      </w:r>
      <w:r>
        <w:br/>
      </w:r>
      <w:r>
        <w:rPr>
          <w:rFonts w:ascii="Times New Roman"/>
          <w:b w:val="false"/>
          <w:i w:val="false"/>
          <w:color w:val="000000"/>
          <w:sz w:val="28"/>
        </w:rPr>
        <w:t>
      «47) энергетическая экспертиза – экспертиза, проводимая в сфере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порядке, утвержденном уполномоченным органом;»;</w:t>
      </w:r>
      <w:r>
        <w:br/>
      </w:r>
      <w:r>
        <w:rPr>
          <w:rFonts w:ascii="Times New Roman"/>
          <w:b w:val="false"/>
          <w:i w:val="false"/>
          <w:color w:val="000000"/>
          <w:sz w:val="28"/>
        </w:rPr>
        <w:t>
      дополнить подпунктами 52), 53), 54) и 55) следующего содержания:</w:t>
      </w:r>
      <w:r>
        <w:br/>
      </w:r>
      <w:r>
        <w:rPr>
          <w:rFonts w:ascii="Times New Roman"/>
          <w:b w:val="false"/>
          <w:i w:val="false"/>
          <w:color w:val="000000"/>
          <w:sz w:val="28"/>
        </w:rPr>
        <w:t>
      «52) группа энергопроизводящих организаций,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r>
        <w:br/>
      </w:r>
      <w:r>
        <w:rPr>
          <w:rFonts w:ascii="Times New Roman"/>
          <w:b w:val="false"/>
          <w:i w:val="false"/>
          <w:color w:val="000000"/>
          <w:sz w:val="28"/>
        </w:rPr>
        <w:t>
      53) национальный оператор – организация, осуществляющая централизованный импорт и экспорт электроэнергии, а также функции, предусмотренные настоящим Законом (за исключением купли-продажи электрической энергии, осуществляемой Системным оператором);</w:t>
      </w:r>
      <w:r>
        <w:br/>
      </w:r>
      <w:r>
        <w:rPr>
          <w:rFonts w:ascii="Times New Roman"/>
          <w:b w:val="false"/>
          <w:i w:val="false"/>
          <w:color w:val="000000"/>
          <w:sz w:val="28"/>
        </w:rPr>
        <w:t>
      54)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r>
        <w:br/>
      </w:r>
      <w:r>
        <w:rPr>
          <w:rFonts w:ascii="Times New Roman"/>
          <w:b w:val="false"/>
          <w:i w:val="false"/>
          <w:color w:val="000000"/>
          <w:sz w:val="28"/>
        </w:rPr>
        <w:t>
      55) единый закупщик - юридическое лицо, определяемое уполномоченным органом в сфере электроэнергетики для осуществления централизованной покупки услуг по поддержанию готовности электрической мощности и централизованного оказания услуги по обеспечению готовности электрической мощности к несению нагрузки в порядке, предусмотренном настоящим Законом.»;</w:t>
      </w:r>
      <w:r>
        <w:br/>
      </w:r>
      <w:r>
        <w:rPr>
          <w:rFonts w:ascii="Times New Roman"/>
          <w:b w:val="false"/>
          <w:i w:val="false"/>
          <w:color w:val="000000"/>
          <w:sz w:val="28"/>
        </w:rPr>
        <w:t>
      2) в статье 5:</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разрабатывает и утверждает типовой договор о покупке услуги по поддержанию готовности электрической мощности;»;</w:t>
      </w:r>
      <w:r>
        <w:br/>
      </w:r>
      <w:r>
        <w:rPr>
          <w:rFonts w:ascii="Times New Roman"/>
          <w:b w:val="false"/>
          <w:i w:val="false"/>
          <w:color w:val="000000"/>
          <w:sz w:val="28"/>
        </w:rPr>
        <w:t>
      дополнить подпунктом 7-1)следующего содержания:</w:t>
      </w:r>
      <w:r>
        <w:br/>
      </w:r>
      <w:r>
        <w:rPr>
          <w:rFonts w:ascii="Times New Roman"/>
          <w:b w:val="false"/>
          <w:i w:val="false"/>
          <w:color w:val="000000"/>
          <w:sz w:val="28"/>
        </w:rPr>
        <w:t>
      «7-1) разрабатывает и утверждает типовой договор на оказание услуги по обеспечению готовности электрической мощности к несению нагрузки;»;</w:t>
      </w:r>
      <w:r>
        <w:br/>
      </w:r>
      <w:r>
        <w:rPr>
          <w:rFonts w:ascii="Times New Roman"/>
          <w:b w:val="false"/>
          <w:i w:val="false"/>
          <w:color w:val="000000"/>
          <w:sz w:val="28"/>
        </w:rPr>
        <w:t>
      подпункты 23) и 24) изложить в следующей редакции:</w:t>
      </w:r>
      <w:r>
        <w:br/>
      </w:r>
      <w:r>
        <w:rPr>
          <w:rFonts w:ascii="Times New Roman"/>
          <w:b w:val="false"/>
          <w:i w:val="false"/>
          <w:color w:val="000000"/>
          <w:sz w:val="28"/>
        </w:rPr>
        <w:t>
      «23) разрабатывает и утверждает правила оказания услуг системным оператором, организации и функционирования рынка системных и вспомогательных услуг;</w:t>
      </w:r>
      <w:r>
        <w:br/>
      </w:r>
      <w:r>
        <w:rPr>
          <w:rFonts w:ascii="Times New Roman"/>
          <w:b w:val="false"/>
          <w:i w:val="false"/>
          <w:color w:val="000000"/>
          <w:sz w:val="28"/>
        </w:rPr>
        <w:t>
      24) принимает решение о включении электрической энергии в перечень приобретаемого имущества (активов), реализуемого на торгах (аукционах) в соответствии с законодательством Республики Казахстан;»;</w:t>
      </w:r>
      <w:r>
        <w:br/>
      </w:r>
      <w:r>
        <w:rPr>
          <w:rFonts w:ascii="Times New Roman"/>
          <w:b w:val="false"/>
          <w:i w:val="false"/>
          <w:color w:val="000000"/>
          <w:sz w:val="28"/>
        </w:rPr>
        <w:t>
      дополнить подпунктами 30-1) и 30-2) следующего содержания:</w:t>
      </w:r>
      <w:r>
        <w:br/>
      </w:r>
      <w:r>
        <w:rPr>
          <w:rFonts w:ascii="Times New Roman"/>
          <w:b w:val="false"/>
          <w:i w:val="false"/>
          <w:color w:val="000000"/>
          <w:sz w:val="28"/>
        </w:rPr>
        <w:t>
      «30-1) разрабатывает и утверждает правила установления охранных зон объектов электрических и тепловых сетей, а также особых условий использования земельных участков, расположенных в границах таких зон;</w:t>
      </w:r>
      <w:r>
        <w:br/>
      </w:r>
      <w:r>
        <w:rPr>
          <w:rFonts w:ascii="Times New Roman"/>
          <w:b w:val="false"/>
          <w:i w:val="false"/>
          <w:color w:val="000000"/>
          <w:sz w:val="28"/>
        </w:rPr>
        <w:t>
      30-2) разрабатывает и утверждает правила определения размеров земельных участков для размещения опор воздушных линий электропередачи;»;</w:t>
      </w:r>
      <w:r>
        <w:br/>
      </w:r>
      <w:r>
        <w:rPr>
          <w:rFonts w:ascii="Times New Roman"/>
          <w:b w:val="false"/>
          <w:i w:val="false"/>
          <w:color w:val="000000"/>
          <w:sz w:val="28"/>
        </w:rPr>
        <w:t>
      подпункты 33), 37), 40), 59), 60), 67) и 69) изложить в следующей редакции:</w:t>
      </w:r>
      <w:r>
        <w:br/>
      </w:r>
      <w:r>
        <w:rPr>
          <w:rFonts w:ascii="Times New Roman"/>
          <w:b w:val="false"/>
          <w:i w:val="false"/>
          <w:color w:val="000000"/>
          <w:sz w:val="28"/>
        </w:rPr>
        <w:t>
      «33) разрабатывает и утверждает правила приемки в эксплуатацию энергообъектов электростанций, электрических и тепловых сетей после технической модернизации;»;</w:t>
      </w:r>
      <w:r>
        <w:br/>
      </w:r>
      <w:r>
        <w:rPr>
          <w:rFonts w:ascii="Times New Roman"/>
          <w:b w:val="false"/>
          <w:i w:val="false"/>
          <w:color w:val="000000"/>
          <w:sz w:val="28"/>
        </w:rPr>
        <w:t>
      «37) разрабатывает и утверждает правила согласования ограничений электрической мощности тепловых электростанций и мероприятий по их сокращению;»;</w:t>
      </w:r>
      <w:r>
        <w:br/>
      </w:r>
      <w:r>
        <w:rPr>
          <w:rFonts w:ascii="Times New Roman"/>
          <w:b w:val="false"/>
          <w:i w:val="false"/>
          <w:color w:val="000000"/>
          <w:sz w:val="28"/>
        </w:rPr>
        <w:t>
      «40) разрабатывает и утверждает правила проведения квалификационных проверок знаний правил технической эксплуатации и правил безопасности руководителей, специалистов организаций, осуществляющих производство, передачу и распределение электрической и тепловой энергии, для осуществления контроля технического состояния и безопасности эксплуатации электро- и энергоустановок;»;</w:t>
      </w:r>
      <w:r>
        <w:br/>
      </w:r>
      <w:r>
        <w:rPr>
          <w:rFonts w:ascii="Times New Roman"/>
          <w:b w:val="false"/>
          <w:i w:val="false"/>
          <w:color w:val="000000"/>
          <w:sz w:val="28"/>
        </w:rPr>
        <w:t>
      «59) разрабатывает и утверждает правила аккредитации организаций на проведение энергетической экспертизы и электролабораторий;»;</w:t>
      </w:r>
      <w:r>
        <w:br/>
      </w:r>
      <w:r>
        <w:rPr>
          <w:rFonts w:ascii="Times New Roman"/>
          <w:b w:val="false"/>
          <w:i w:val="false"/>
          <w:color w:val="000000"/>
          <w:sz w:val="28"/>
        </w:rPr>
        <w:t>
      «60) разрабатывает и утверждает правила аттестации руководителей и специалистов энергетических организаций;»;</w:t>
      </w:r>
      <w:r>
        <w:br/>
      </w:r>
      <w:r>
        <w:rPr>
          <w:rFonts w:ascii="Times New Roman"/>
          <w:b w:val="false"/>
          <w:i w:val="false"/>
          <w:color w:val="000000"/>
          <w:sz w:val="28"/>
        </w:rPr>
        <w:t>
      «67) определяет единому закупщику победителя тендера на строительство генерирующих установок, вновь вводимых в эксплуатацию, для заключения с ним договора о покупке услуги по поддержанию готовности электрической мощности;»;</w:t>
      </w:r>
      <w:r>
        <w:br/>
      </w:r>
      <w:r>
        <w:rPr>
          <w:rFonts w:ascii="Times New Roman"/>
          <w:b w:val="false"/>
          <w:i w:val="false"/>
          <w:color w:val="000000"/>
          <w:sz w:val="28"/>
        </w:rPr>
        <w:t>
      «69) разрабатывает и утверждает правила получения паспорта готовности энергопроизводящими, энергопередающими организациями к работе в осенне-зимних условиях;»;</w:t>
      </w:r>
      <w:r>
        <w:br/>
      </w:r>
      <w:r>
        <w:rPr>
          <w:rFonts w:ascii="Times New Roman"/>
          <w:b w:val="false"/>
          <w:i w:val="false"/>
          <w:color w:val="000000"/>
          <w:sz w:val="28"/>
        </w:rPr>
        <w:t>
      подпункт 70-4) исключить;</w:t>
      </w:r>
      <w:r>
        <w:br/>
      </w:r>
      <w:r>
        <w:rPr>
          <w:rFonts w:ascii="Times New Roman"/>
          <w:b w:val="false"/>
          <w:i w:val="false"/>
          <w:color w:val="000000"/>
          <w:sz w:val="28"/>
        </w:rPr>
        <w:t>
      подпункт 70-5) изложить в следующей редакции:</w:t>
      </w:r>
      <w:r>
        <w:br/>
      </w:r>
      <w:r>
        <w:rPr>
          <w:rFonts w:ascii="Times New Roman"/>
          <w:b w:val="false"/>
          <w:i w:val="false"/>
          <w:color w:val="000000"/>
          <w:sz w:val="28"/>
        </w:rPr>
        <w:t>
      «70-5) определяет порядок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r>
        <w:br/>
      </w:r>
      <w:r>
        <w:rPr>
          <w:rFonts w:ascii="Times New Roman"/>
          <w:b w:val="false"/>
          <w:i w:val="false"/>
          <w:color w:val="000000"/>
          <w:sz w:val="28"/>
        </w:rPr>
        <w:t>
      дополнить подпунктами 70-8), 70-9), 70-10), 70-11), 70-12), 70-13), 70-14), 70-15), 70-16), 70-17), 70-18), 70-19), 70-20),70-21) и 70-22) следующего содержания:</w:t>
      </w:r>
      <w:r>
        <w:br/>
      </w:r>
      <w:r>
        <w:rPr>
          <w:rFonts w:ascii="Times New Roman"/>
          <w:b w:val="false"/>
          <w:i w:val="false"/>
          <w:color w:val="000000"/>
          <w:sz w:val="28"/>
        </w:rPr>
        <w:t>
      «70-8) определяет Национального оператора по критериям, установленным уполномоченным органом, а также разрабатывает и утверждает Правила функционирования Национального оператора;</w:t>
      </w:r>
      <w:r>
        <w:br/>
      </w:r>
      <w:r>
        <w:rPr>
          <w:rFonts w:ascii="Times New Roman"/>
          <w:b w:val="false"/>
          <w:i w:val="false"/>
          <w:color w:val="000000"/>
          <w:sz w:val="28"/>
        </w:rPr>
        <w:t>
      70-9) разрабатывает и утверждает методику определения фиксированной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r>
        <w:br/>
      </w:r>
      <w:r>
        <w:rPr>
          <w:rFonts w:ascii="Times New Roman"/>
          <w:b w:val="false"/>
          <w:i w:val="false"/>
          <w:color w:val="000000"/>
          <w:sz w:val="28"/>
        </w:rPr>
        <w:t>
      70-10) определяет Совет рынка по критериям, установленным уполномоченным органом, а также разрабатывает и утверждает правила функционирования Совета рынка;</w:t>
      </w:r>
      <w:r>
        <w:br/>
      </w:r>
      <w:r>
        <w:rPr>
          <w:rFonts w:ascii="Times New Roman"/>
          <w:b w:val="false"/>
          <w:i w:val="false"/>
          <w:color w:val="000000"/>
          <w:sz w:val="28"/>
        </w:rPr>
        <w:t>
      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r>
        <w:br/>
      </w:r>
      <w:r>
        <w:rPr>
          <w:rFonts w:ascii="Times New Roman"/>
          <w:b w:val="false"/>
          <w:i w:val="false"/>
          <w:color w:val="000000"/>
          <w:sz w:val="28"/>
        </w:rPr>
        <w:t>
      70-12) заключает инвестиционные соглашения на модернизацию, расширение, реконструкцию и обновление с действующими энергопроизводящими организациями;</w:t>
      </w:r>
      <w:r>
        <w:br/>
      </w:r>
      <w:r>
        <w:rPr>
          <w:rFonts w:ascii="Times New Roman"/>
          <w:b w:val="false"/>
          <w:i w:val="false"/>
          <w:color w:val="000000"/>
          <w:sz w:val="28"/>
        </w:rPr>
        <w:t>
      70-13) утверждает порядок разработки прогнозных балансов электрической энергии и мощности;</w:t>
      </w:r>
      <w:r>
        <w:br/>
      </w:r>
      <w:r>
        <w:rPr>
          <w:rFonts w:ascii="Times New Roman"/>
          <w:b w:val="false"/>
          <w:i w:val="false"/>
          <w:color w:val="000000"/>
          <w:sz w:val="28"/>
        </w:rPr>
        <w:t>
      70-14) разрабатывает и утверждает нормативные технические документы в области электроэнергетики;</w:t>
      </w:r>
      <w:r>
        <w:br/>
      </w:r>
      <w:r>
        <w:rPr>
          <w:rFonts w:ascii="Times New Roman"/>
          <w:b w:val="false"/>
          <w:i w:val="false"/>
          <w:color w:val="000000"/>
          <w:sz w:val="28"/>
        </w:rPr>
        <w:t>
      70-15)определяет единого закупщика;</w:t>
      </w:r>
      <w:r>
        <w:br/>
      </w:r>
      <w:r>
        <w:rPr>
          <w:rFonts w:ascii="Times New Roman"/>
          <w:b w:val="false"/>
          <w:i w:val="false"/>
          <w:color w:val="000000"/>
          <w:sz w:val="28"/>
        </w:rPr>
        <w:t>
      70-16) утверждает предельные тарифы на балансирующую электроэнергию;</w:t>
      </w:r>
      <w:r>
        <w:br/>
      </w:r>
      <w:r>
        <w:rPr>
          <w:rFonts w:ascii="Times New Roman"/>
          <w:b w:val="false"/>
          <w:i w:val="false"/>
          <w:color w:val="000000"/>
          <w:sz w:val="28"/>
        </w:rPr>
        <w:t>
      70-17) разрабатывает и утверждает правила проведения аттестации электрической мощности генерирующих установок;</w:t>
      </w:r>
      <w:r>
        <w:br/>
      </w:r>
      <w:r>
        <w:rPr>
          <w:rFonts w:ascii="Times New Roman"/>
          <w:b w:val="false"/>
          <w:i w:val="false"/>
          <w:color w:val="000000"/>
          <w:sz w:val="28"/>
        </w:rPr>
        <w:t>
      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обновление с уполномоченным органом;</w:t>
      </w:r>
      <w:r>
        <w:br/>
      </w:r>
      <w:r>
        <w:rPr>
          <w:rFonts w:ascii="Times New Roman"/>
          <w:b w:val="false"/>
          <w:i w:val="false"/>
          <w:color w:val="000000"/>
          <w:sz w:val="28"/>
        </w:rPr>
        <w:t>
      70-19) разрабатывает и утверждает правила определения объема услуги по поддержанию готовности электрической мощностидля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r>
        <w:br/>
      </w:r>
      <w:r>
        <w:rPr>
          <w:rFonts w:ascii="Times New Roman"/>
          <w:b w:val="false"/>
          <w:i w:val="false"/>
          <w:color w:val="000000"/>
          <w:sz w:val="28"/>
        </w:rPr>
        <w:t>
      70-20) разрабатывает и утверждает правила расчета и опубликования единым закупщиком цены на услугу по обеспечению готовности электрической мощности к несению нагрузки;</w:t>
      </w:r>
      <w:r>
        <w:br/>
      </w:r>
      <w:r>
        <w:rPr>
          <w:rFonts w:ascii="Times New Roman"/>
          <w:b w:val="false"/>
          <w:i w:val="false"/>
          <w:color w:val="000000"/>
          <w:sz w:val="28"/>
        </w:rPr>
        <w:t>
      70-21) разрабатывает и утверждает правила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r>
        <w:br/>
      </w:r>
      <w:r>
        <w:rPr>
          <w:rFonts w:ascii="Times New Roman"/>
          <w:b w:val="false"/>
          <w:i w:val="false"/>
          <w:color w:val="000000"/>
          <w:sz w:val="28"/>
        </w:rPr>
        <w:t>
      70-22) разрабатывает и утверждает формы обязательной ведомственной отчетности и полугодовые графики проведения проверок;»;</w:t>
      </w:r>
      <w:r>
        <w:br/>
      </w:r>
      <w:r>
        <w:rPr>
          <w:rFonts w:ascii="Times New Roman"/>
          <w:b w:val="false"/>
          <w:i w:val="false"/>
          <w:color w:val="000000"/>
          <w:sz w:val="28"/>
        </w:rPr>
        <w:t>
      3) в статье 6:</w:t>
      </w:r>
      <w:r>
        <w:br/>
      </w:r>
      <w:r>
        <w:rPr>
          <w:rFonts w:ascii="Times New Roman"/>
          <w:b w:val="false"/>
          <w:i w:val="false"/>
          <w:color w:val="000000"/>
          <w:sz w:val="28"/>
        </w:rPr>
        <w:t>
      пункты 2, 2-1, 3 и 8 изложить в следующей редакции:</w:t>
      </w:r>
      <w:r>
        <w:br/>
      </w:r>
      <w:r>
        <w:rPr>
          <w:rFonts w:ascii="Times New Roman"/>
          <w:b w:val="false"/>
          <w:i w:val="false"/>
          <w:color w:val="000000"/>
          <w:sz w:val="28"/>
        </w:rPr>
        <w:t>
      «2. Орган по государственному энергетическому надзору и контролю осуществляет контроль за:</w:t>
      </w:r>
      <w:r>
        <w:br/>
      </w:r>
      <w:r>
        <w:rPr>
          <w:rFonts w:ascii="Times New Roman"/>
          <w:b w:val="false"/>
          <w:i w:val="false"/>
          <w:color w:val="000000"/>
          <w:sz w:val="28"/>
        </w:rPr>
        <w:t>
      1) соблюдением требований нормативных правовых актов Республики Казахстан в области электроэнергетики;</w:t>
      </w:r>
      <w:r>
        <w:br/>
      </w:r>
      <w:r>
        <w:rPr>
          <w:rFonts w:ascii="Times New Roman"/>
          <w:b w:val="false"/>
          <w:i w:val="false"/>
          <w:color w:val="000000"/>
          <w:sz w:val="28"/>
        </w:rPr>
        <w:t>
      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r>
        <w:br/>
      </w:r>
      <w:r>
        <w:rPr>
          <w:rFonts w:ascii="Times New Roman"/>
          <w:b w:val="false"/>
          <w:i w:val="false"/>
          <w:color w:val="000000"/>
          <w:sz w:val="28"/>
        </w:rPr>
        <w:t>
      3) надежностью и безопасностью производства, передачи, снабжения и потребления электрической энергии;</w:t>
      </w:r>
      <w:r>
        <w:br/>
      </w:r>
      <w:r>
        <w:rPr>
          <w:rFonts w:ascii="Times New Roman"/>
          <w:b w:val="false"/>
          <w:i w:val="false"/>
          <w:color w:val="000000"/>
          <w:sz w:val="28"/>
        </w:rPr>
        <w:t>
      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r>
        <w:br/>
      </w:r>
      <w:r>
        <w:rPr>
          <w:rFonts w:ascii="Times New Roman"/>
          <w:b w:val="false"/>
          <w:i w:val="false"/>
          <w:color w:val="000000"/>
          <w:sz w:val="28"/>
        </w:rPr>
        <w:t>
      2-1. Местные исполнительные органы осуществляют контроль за:</w:t>
      </w:r>
      <w:r>
        <w:br/>
      </w:r>
      <w:r>
        <w:rPr>
          <w:rFonts w:ascii="Times New Roman"/>
          <w:b w:val="false"/>
          <w:i w:val="false"/>
          <w:color w:val="000000"/>
          <w:sz w:val="28"/>
        </w:rPr>
        <w:t>
      1) эксплуатацией и техническим состоянием котельных, тепловых сетей и теплоиспользующих установок потребителей;</w:t>
      </w:r>
      <w:r>
        <w:br/>
      </w:r>
      <w:r>
        <w:rPr>
          <w:rFonts w:ascii="Times New Roman"/>
          <w:b w:val="false"/>
          <w:i w:val="false"/>
          <w:color w:val="000000"/>
          <w:sz w:val="28"/>
        </w:rPr>
        <w:t>
      2) подготовкой и осуществлением ремонтно-восстановительных работ по котельным, тепловым сетям и их функционированием в осенне-зимний период.</w:t>
      </w:r>
      <w:r>
        <w:br/>
      </w:r>
      <w:r>
        <w:rPr>
          <w:rFonts w:ascii="Times New Roman"/>
          <w:b w:val="false"/>
          <w:i w:val="false"/>
          <w:color w:val="000000"/>
          <w:sz w:val="28"/>
        </w:rPr>
        <w:t>
      3. Государственный энергетический контроль в области электроэнергетики осуществляется в форме проверки и иных формах.</w:t>
      </w:r>
      <w:r>
        <w:br/>
      </w:r>
      <w:r>
        <w:rPr>
          <w:rFonts w:ascii="Times New Roman"/>
          <w:b w:val="false"/>
          <w:i w:val="false"/>
          <w:color w:val="000000"/>
          <w:sz w:val="28"/>
        </w:rPr>
        <w:t>
      Проверки и иные формы государственного энергетического контроля, за исключением проверок, предусмотренных статьей 6-1 настоящего Закона,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«8. Для устранения выявленных нарушений руководителю объекта электроэнергетики выдается предписание установленного образца с указанием сроков и лиц, ответственных за исполнение, в том числе об отстранении от работы лиц, не имеющих соответствующего доступа к осуществлению деятельности по эксплуатации электрических установок и не прошедших квалификационные проверки знаний правил технической эксплуатации и правил техники безопасности в области электроэнергетики, или составляется акт, на основе которого руководством объекта разрабатывается план мероприятий по устранению выявленных нарушений, который представляется в орган по государственному энергетическому надзору и контролю или местному исполнительному органу.»;</w:t>
      </w:r>
      <w:r>
        <w:br/>
      </w:r>
      <w:r>
        <w:rPr>
          <w:rFonts w:ascii="Times New Roman"/>
          <w:b w:val="false"/>
          <w:i w:val="false"/>
          <w:color w:val="000000"/>
          <w:sz w:val="28"/>
        </w:rPr>
        <w:t>
      подпункт 2) пункта 9 изложить в следующей редакции:</w:t>
      </w:r>
      <w:r>
        <w:br/>
      </w:r>
      <w:r>
        <w:rPr>
          <w:rFonts w:ascii="Times New Roman"/>
          <w:b w:val="false"/>
          <w:i w:val="false"/>
          <w:color w:val="000000"/>
          <w:sz w:val="28"/>
        </w:rPr>
        <w:t>
      «2) соблюдением нормативных правовых актов в сфере электроэнергетики в пределах своей компетенции;»;</w:t>
      </w:r>
      <w:r>
        <w:br/>
      </w:r>
      <w:r>
        <w:rPr>
          <w:rFonts w:ascii="Times New Roman"/>
          <w:b w:val="false"/>
          <w:i w:val="false"/>
          <w:color w:val="000000"/>
          <w:sz w:val="28"/>
        </w:rPr>
        <w:t>
      пункты 10, 10-1 и 11 изложить в следующей редакции:</w:t>
      </w:r>
      <w:r>
        <w:br/>
      </w:r>
      <w:r>
        <w:rPr>
          <w:rFonts w:ascii="Times New Roman"/>
          <w:b w:val="false"/>
          <w:i w:val="false"/>
          <w:color w:val="000000"/>
          <w:sz w:val="28"/>
        </w:rPr>
        <w:t>
      «10. Орган по государственному энергетическому надзору и контролю:</w:t>
      </w:r>
      <w:r>
        <w:br/>
      </w:r>
      <w:r>
        <w:rPr>
          <w:rFonts w:ascii="Times New Roman"/>
          <w:b w:val="false"/>
          <w:i w:val="false"/>
          <w:color w:val="000000"/>
          <w:sz w:val="28"/>
        </w:rPr>
        <w:t xml:space="preserve">
      1) участвует в работе комиссий электроэнергетических предприятий по оценке готовности объектов и оборудования к работе в зимних условиях; </w:t>
      </w:r>
      <w:r>
        <w:br/>
      </w:r>
      <w:r>
        <w:rPr>
          <w:rFonts w:ascii="Times New Roman"/>
          <w:b w:val="false"/>
          <w:i w:val="false"/>
          <w:color w:val="000000"/>
          <w:sz w:val="28"/>
        </w:rPr>
        <w:t>
      2) ведет учет расследований крупных технологических нарушений в работе электростанций, электрических сетей, приведших к разделению единой электроэнергетической системы Республики Казахстан на несколько частей, массовому ограничению потребителей по электрической энергии, повреждению крупного энергетического оборудования;</w:t>
      </w:r>
      <w:r>
        <w:br/>
      </w:r>
      <w:r>
        <w:rPr>
          <w:rFonts w:ascii="Times New Roman"/>
          <w:b w:val="false"/>
          <w:i w:val="false"/>
          <w:color w:val="000000"/>
          <w:sz w:val="28"/>
        </w:rPr>
        <w:t>
      3) осуществляет аккредитацию организаций на право проведения энергетической экспертизы и электролабораторий;</w:t>
      </w:r>
      <w:r>
        <w:br/>
      </w:r>
      <w:r>
        <w:rPr>
          <w:rFonts w:ascii="Times New Roman"/>
          <w:b w:val="false"/>
          <w:i w:val="false"/>
          <w:color w:val="000000"/>
          <w:sz w:val="28"/>
        </w:rPr>
        <w:t>
      4) осуществляет периодическое обследование технического состояния энергетического оборудования электрических станций, электрических сетей, а также энергетического оборудования потребителей;</w:t>
      </w:r>
      <w:r>
        <w:br/>
      </w:r>
      <w:r>
        <w:rPr>
          <w:rFonts w:ascii="Times New Roman"/>
          <w:b w:val="false"/>
          <w:i w:val="false"/>
          <w:color w:val="000000"/>
          <w:sz w:val="28"/>
        </w:rPr>
        <w:t>
      5) осуществляет рассмотрение материалов по административным делам в сфере электроэнергетики в пределах своей компетенции в соответствии с законодательством Республики Казахстан об административных правонарушениях;</w:t>
      </w:r>
      <w:r>
        <w:br/>
      </w:r>
      <w:r>
        <w:rPr>
          <w:rFonts w:ascii="Times New Roman"/>
          <w:b w:val="false"/>
          <w:i w:val="false"/>
          <w:color w:val="000000"/>
          <w:sz w:val="28"/>
        </w:rPr>
        <w:t>
      6) обращается в суд и участвует при рассмотрении судом дел по нарушениям законодательства Республики Казахстан об электроэнергетике.</w:t>
      </w:r>
      <w:r>
        <w:br/>
      </w:r>
      <w:r>
        <w:rPr>
          <w:rFonts w:ascii="Times New Roman"/>
          <w:b w:val="false"/>
          <w:i w:val="false"/>
          <w:color w:val="000000"/>
          <w:sz w:val="28"/>
        </w:rPr>
        <w:t>
      10-1. Местные исполнительные органы:</w:t>
      </w:r>
      <w:r>
        <w:br/>
      </w:r>
      <w:r>
        <w:rPr>
          <w:rFonts w:ascii="Times New Roman"/>
          <w:b w:val="false"/>
          <w:i w:val="false"/>
          <w:color w:val="000000"/>
          <w:sz w:val="28"/>
        </w:rPr>
        <w:t>
      1) проводят расследования технологических нарушений на котельных и тепловых сетях (магистральных, внутриквартальных);</w:t>
      </w:r>
      <w:r>
        <w:br/>
      </w:r>
      <w:r>
        <w:rPr>
          <w:rFonts w:ascii="Times New Roman"/>
          <w:b w:val="false"/>
          <w:i w:val="false"/>
          <w:color w:val="000000"/>
          <w:sz w:val="28"/>
        </w:rPr>
        <w:t>
      2) согласовывают плановый ремонт котельных и тепловых сетей (магистральных, внутриквартальных);</w:t>
      </w:r>
      <w:r>
        <w:br/>
      </w:r>
      <w:r>
        <w:rPr>
          <w:rFonts w:ascii="Times New Roman"/>
          <w:b w:val="false"/>
          <w:i w:val="false"/>
          <w:color w:val="000000"/>
          <w:sz w:val="28"/>
        </w:rPr>
        <w:t>
      3) выдают паспорта готовности отопительных котельных всех мощностей и тепловых сетей (магистральных, внутриквартальных) к работе в осенне-зимних условиях;</w:t>
      </w:r>
      <w:r>
        <w:br/>
      </w:r>
      <w:r>
        <w:rPr>
          <w:rFonts w:ascii="Times New Roman"/>
          <w:b w:val="false"/>
          <w:i w:val="false"/>
          <w:color w:val="000000"/>
          <w:sz w:val="28"/>
        </w:rPr>
        <w:t>
      4) согласовывают проектирование и строительство дублирующих (шунтирующих) линий электропередачи и подстанций;</w:t>
      </w:r>
      <w:r>
        <w:br/>
      </w:r>
      <w:r>
        <w:rPr>
          <w:rFonts w:ascii="Times New Roman"/>
          <w:b w:val="false"/>
          <w:i w:val="false"/>
          <w:color w:val="000000"/>
          <w:sz w:val="28"/>
        </w:rPr>
        <w:t>
      5) выдают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r>
        <w:br/>
      </w:r>
      <w:r>
        <w:rPr>
          <w:rFonts w:ascii="Times New Roman"/>
          <w:b w:val="false"/>
          <w:i w:val="false"/>
          <w:color w:val="000000"/>
          <w:sz w:val="28"/>
        </w:rPr>
        <w:t>
      6) ведут учет расследований технологических нарушений в работе тепловых сетей, приведших к ограничению потребителей тепловой энергией, повреждению энергетического оборудования котельных;</w:t>
      </w:r>
      <w:r>
        <w:br/>
      </w:r>
      <w:r>
        <w:rPr>
          <w:rFonts w:ascii="Times New Roman"/>
          <w:b w:val="false"/>
          <w:i w:val="false"/>
          <w:color w:val="000000"/>
          <w:sz w:val="28"/>
        </w:rPr>
        <w:t>
      7) осуществляют рассмотрение материалов по административным делам в сфере электроэнергетики в пределах своей компетенции в соответствии с законодательством Республики Казахстан об административных правонарушениях;</w:t>
      </w:r>
      <w:r>
        <w:br/>
      </w:r>
      <w:r>
        <w:rPr>
          <w:rFonts w:ascii="Times New Roman"/>
          <w:b w:val="false"/>
          <w:i w:val="false"/>
          <w:color w:val="000000"/>
          <w:sz w:val="28"/>
        </w:rPr>
        <w:t>
      8) обращаются в суд и участвуют при рассмотрении судом дел по нарушениям законодательства Республики Казахстан об электроэнергетике (в пределах своей компетенции).</w:t>
      </w:r>
      <w:r>
        <w:br/>
      </w:r>
      <w:r>
        <w:rPr>
          <w:rFonts w:ascii="Times New Roman"/>
          <w:b w:val="false"/>
          <w:i w:val="false"/>
          <w:color w:val="000000"/>
          <w:sz w:val="28"/>
        </w:rPr>
        <w:t>
      11. Орган по государственному энергетическому надзору и контролю в порядке, установленном законодательством Республики Казахстан, вправе:</w:t>
      </w:r>
      <w:r>
        <w:br/>
      </w:r>
      <w:r>
        <w:rPr>
          <w:rFonts w:ascii="Times New Roman"/>
          <w:b w:val="false"/>
          <w:i w:val="false"/>
          <w:color w:val="000000"/>
          <w:sz w:val="28"/>
        </w:rPr>
        <w:t xml:space="preserve">
      1) иметь беспрепятственный доступ к электро- и энергоустановкам; </w:t>
      </w:r>
      <w:r>
        <w:br/>
      </w:r>
      <w:r>
        <w:rPr>
          <w:rFonts w:ascii="Times New Roman"/>
          <w:b w:val="false"/>
          <w:i w:val="false"/>
          <w:color w:val="000000"/>
          <w:sz w:val="28"/>
        </w:rPr>
        <w:t xml:space="preserve">
      2) осуществлять подготовку предложений по совершенствованию законодательства Республики Казахстан в области электроэнергетики; </w:t>
      </w:r>
      <w:r>
        <w:br/>
      </w:r>
      <w:r>
        <w:rPr>
          <w:rFonts w:ascii="Times New Roman"/>
          <w:b w:val="false"/>
          <w:i w:val="false"/>
          <w:color w:val="000000"/>
          <w:sz w:val="28"/>
        </w:rPr>
        <w:t>
      3) привлекать экспертов при проведении обследования подконтрольного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r>
        <w:br/>
      </w:r>
      <w:r>
        <w:rPr>
          <w:rFonts w:ascii="Times New Roman"/>
          <w:b w:val="false"/>
          <w:i w:val="false"/>
          <w:color w:val="000000"/>
          <w:sz w:val="28"/>
        </w:rPr>
        <w:t>
      4) выдавать паспорт готовности с замечаниями в случае необходимости представления дополнительных пояснений, материалов и обоснований к документам, подтверждающим выполнение условий и требований, установленных законодательством Республики Казахстан, для получения паспорта готовности, объем которых соответствует требованиям, установленным законодательством Республики Казахстан в области электроэнергетики, или без них в случае соответствия,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законодательством Республики Казахстан в области электроэнергетики, для получения паспорта готовности.»;</w:t>
      </w:r>
      <w:r>
        <w:br/>
      </w:r>
      <w:r>
        <w:rPr>
          <w:rFonts w:ascii="Times New Roman"/>
          <w:b w:val="false"/>
          <w:i w:val="false"/>
          <w:color w:val="000000"/>
          <w:sz w:val="28"/>
        </w:rPr>
        <w:t>
      4) дополнить статьей 6-1 следующего содержания:</w:t>
      </w:r>
      <w:r>
        <w:br/>
      </w:r>
      <w:r>
        <w:rPr>
          <w:rFonts w:ascii="Times New Roman"/>
          <w:b w:val="false"/>
          <w:i w:val="false"/>
          <w:color w:val="000000"/>
          <w:sz w:val="28"/>
        </w:rPr>
        <w:t>
      «Статья 6-1. Порядок организации и проведения отдельных</w:t>
      </w:r>
      <w:r>
        <w:br/>
      </w:r>
      <w:r>
        <w:rPr>
          <w:rFonts w:ascii="Times New Roman"/>
          <w:b w:val="false"/>
          <w:i w:val="false"/>
          <w:color w:val="000000"/>
          <w:sz w:val="28"/>
        </w:rPr>
        <w:t>
                   проверок и иных форм государственного контроля</w:t>
      </w:r>
      <w:r>
        <w:br/>
      </w:r>
      <w:r>
        <w:rPr>
          <w:rFonts w:ascii="Times New Roman"/>
          <w:b w:val="false"/>
          <w:i w:val="false"/>
          <w:color w:val="000000"/>
          <w:sz w:val="28"/>
        </w:rPr>
        <w:t>
      1. Порядок организации и проведения проверок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 электрических сетей напряжением свыше 0,4 кВ, магистральных тепловых сетей и котельных с установленной мощностью более 100 Гкал/час определяется настоящей статьей.</w:t>
      </w:r>
      <w:r>
        <w:br/>
      </w:r>
      <w:r>
        <w:rPr>
          <w:rFonts w:ascii="Times New Roman"/>
          <w:b w:val="false"/>
          <w:i w:val="false"/>
          <w:color w:val="000000"/>
          <w:sz w:val="28"/>
        </w:rPr>
        <w:t>
      2. Проверка проверяемого субъекта - одна из форм контроля, который проводят органы государственного энергетического надзора и контроля, путем совершения одного из следующих действий:</w:t>
      </w:r>
      <w:r>
        <w:br/>
      </w:r>
      <w:r>
        <w:rPr>
          <w:rFonts w:ascii="Times New Roman"/>
          <w:b w:val="false"/>
          <w:i w:val="false"/>
          <w:color w:val="000000"/>
          <w:sz w:val="28"/>
        </w:rPr>
        <w:t>
      1) посещения проверяемого субъекта должностным лицом органа по государственному энергетическому надзору и контролю;</w:t>
      </w:r>
      <w:r>
        <w:br/>
      </w:r>
      <w:r>
        <w:rPr>
          <w:rFonts w:ascii="Times New Roman"/>
          <w:b w:val="false"/>
          <w:i w:val="false"/>
          <w:color w:val="000000"/>
          <w:sz w:val="28"/>
        </w:rPr>
        <w:t>
      2) запроса необходимой информации, касающейся предмета проверки, за исключением истребования необходимой информации при проведении иных форм контроля и надзора;</w:t>
      </w:r>
      <w:r>
        <w:br/>
      </w:r>
      <w:r>
        <w:rPr>
          <w:rFonts w:ascii="Times New Roman"/>
          <w:b w:val="false"/>
          <w:i w:val="false"/>
          <w:color w:val="000000"/>
          <w:sz w:val="28"/>
        </w:rPr>
        <w:t>
      3) вызова проверяемого субъекта с целью получения информации о соблюдении им требований, установленных законодательством Республики Казахстан в соответствии со статьей 6 настоящего Закона.</w:t>
      </w:r>
      <w:r>
        <w:br/>
      </w:r>
      <w:r>
        <w:rPr>
          <w:rFonts w:ascii="Times New Roman"/>
          <w:b w:val="false"/>
          <w:i w:val="false"/>
          <w:color w:val="000000"/>
          <w:sz w:val="28"/>
        </w:rPr>
        <w:t>
      3. Проверки подразделяются на выборочные и внеплановые.</w:t>
      </w:r>
      <w:r>
        <w:br/>
      </w:r>
      <w:r>
        <w:rPr>
          <w:rFonts w:ascii="Times New Roman"/>
          <w:b w:val="false"/>
          <w:i w:val="false"/>
          <w:color w:val="000000"/>
          <w:sz w:val="28"/>
        </w:rPr>
        <w:t>
      Выборочная проверка – проверка, назначаемая органом по государственному энергетическому надзору и контролю в отношении конкретного проверяемого субъекта, проводимая на основании графика выборочных проверок, утвержденного уполномоченным органом, по комплексу вопросов соблюдения требований, установленных законодательством Республики Казахстан в сфере электроэнергетики.</w:t>
      </w:r>
      <w:r>
        <w:br/>
      </w:r>
      <w:r>
        <w:rPr>
          <w:rFonts w:ascii="Times New Roman"/>
          <w:b w:val="false"/>
          <w:i w:val="false"/>
          <w:color w:val="000000"/>
          <w:sz w:val="28"/>
        </w:rPr>
        <w:t>
      Внеплановая проверка – проверка, назначаемая органом по государственному энергетическому надзору и контролю в отношении конкретного проверяемого субъекта.</w:t>
      </w:r>
      <w:r>
        <w:br/>
      </w:r>
      <w:r>
        <w:rPr>
          <w:rFonts w:ascii="Times New Roman"/>
          <w:b w:val="false"/>
          <w:i w:val="false"/>
          <w:color w:val="000000"/>
          <w:sz w:val="28"/>
        </w:rPr>
        <w:t>
      Внеплановая проверка проводится по отдельным вопросам соблюдения требований, установленных законодательством Республики Казахстан, к предмету проверки.</w:t>
      </w:r>
      <w:r>
        <w:br/>
      </w:r>
      <w:r>
        <w:rPr>
          <w:rFonts w:ascii="Times New Roman"/>
          <w:b w:val="false"/>
          <w:i w:val="false"/>
          <w:color w:val="000000"/>
          <w:sz w:val="28"/>
        </w:rPr>
        <w:t>
      При этом проверки подлежат обязательной регистрации в уполномоченном органе по правовой статистике и специальным учетам.</w:t>
      </w:r>
      <w:r>
        <w:br/>
      </w:r>
      <w:r>
        <w:rPr>
          <w:rFonts w:ascii="Times New Roman"/>
          <w:b w:val="false"/>
          <w:i w:val="false"/>
          <w:color w:val="000000"/>
          <w:sz w:val="28"/>
        </w:rPr>
        <w:t>
      4. При проведении выборочных проверок составляется график выборочных проверок на календарный год, который содержит перечень территориальных подразделений органа по государственному энергетическому надзору и контролю, объекты проверяемых субъектов и периоды проведения проверок.</w:t>
      </w:r>
      <w:r>
        <w:br/>
      </w:r>
      <w:r>
        <w:rPr>
          <w:rFonts w:ascii="Times New Roman"/>
          <w:b w:val="false"/>
          <w:i w:val="false"/>
          <w:color w:val="000000"/>
          <w:sz w:val="28"/>
        </w:rPr>
        <w:t>
      В график выборочных проверок включаются проверяемые субъекты, осуществляющие эксплуатацию энергетического оборудования электрических станций единой электроэнергетической системы Республики Казахстан, электрических сетей напряжением свыше 0,4 киловольта магистральных тепловых сетей и котельных с установленной мощностью более 100 Гкал/час.</w:t>
      </w:r>
      <w:r>
        <w:br/>
      </w:r>
      <w:r>
        <w:rPr>
          <w:rFonts w:ascii="Times New Roman"/>
          <w:b w:val="false"/>
          <w:i w:val="false"/>
          <w:color w:val="000000"/>
          <w:sz w:val="28"/>
        </w:rPr>
        <w:t>
      В срок до 25 декабря года, предшествующего году проведения выборочных проверок, график выборочных проверок подлежит опубликованию на официальном интернет-ресурсе органа по государственному энергетическому надзору и контролю.</w:t>
      </w:r>
      <w:r>
        <w:br/>
      </w:r>
      <w:r>
        <w:rPr>
          <w:rFonts w:ascii="Times New Roman"/>
          <w:b w:val="false"/>
          <w:i w:val="false"/>
          <w:color w:val="000000"/>
          <w:sz w:val="28"/>
        </w:rPr>
        <w:t>
      5. Проверки осуществляются в рабочее время проверяемого субъекта, установленное правилами внутреннего трудового распорядка.</w:t>
      </w:r>
      <w:r>
        <w:br/>
      </w:r>
      <w:r>
        <w:rPr>
          <w:rFonts w:ascii="Times New Roman"/>
          <w:b w:val="false"/>
          <w:i w:val="false"/>
          <w:color w:val="000000"/>
          <w:sz w:val="28"/>
        </w:rPr>
        <w:t>
      Внеплановую проверку допускается проводить во внеурочное время (ночное время, выходные или праздничные дни) в случаях необходимости пресечения нарушений и (или) установления обстоятельств их совершения.</w:t>
      </w:r>
      <w:r>
        <w:br/>
      </w:r>
      <w:r>
        <w:rPr>
          <w:rFonts w:ascii="Times New Roman"/>
          <w:b w:val="false"/>
          <w:i w:val="false"/>
          <w:color w:val="000000"/>
          <w:sz w:val="28"/>
        </w:rPr>
        <w:t>
      6. Акты о назначении проверки и результатах проверки, предписания об устранении нарушений требований законодательства Республики Казахстан об электроэнергетике, уведомления о приостановлении, возобновлении, продлении срока проведения проверки, изменении состава участников проверки составляются по утвержденным уполномоченным органом формам.</w:t>
      </w:r>
      <w:r>
        <w:br/>
      </w:r>
      <w:r>
        <w:rPr>
          <w:rFonts w:ascii="Times New Roman"/>
          <w:b w:val="false"/>
          <w:i w:val="false"/>
          <w:color w:val="000000"/>
          <w:sz w:val="28"/>
        </w:rPr>
        <w:t>
      Указанные акты и уведомления, а также извещение проверяемого субъекта о начале проведения проверки направляются проверяемому субъекту в форме электронного документа, заверенного цифровой подписью руководителя, назначившего проверку органа по государственному энергетическому надзору и контролю, либо иным способом. Началом проведения проверки считается рабочий день, следующий за днем направления акта о назначении проверки.</w:t>
      </w:r>
      <w:r>
        <w:br/>
      </w:r>
      <w:r>
        <w:rPr>
          <w:rFonts w:ascii="Times New Roman"/>
          <w:b w:val="false"/>
          <w:i w:val="false"/>
          <w:color w:val="000000"/>
          <w:sz w:val="28"/>
        </w:rPr>
        <w:t>
      7. В течение двадцати четырех часов с момента получения документов, указанных в пункте 6 настоящей статьи, проверяемый субъект обязан направить назначившему проверку органу по государственному энергетическому надзору и контролю в форме электронного документа или иным способом уведомление об их получении.</w:t>
      </w:r>
      <w:r>
        <w:br/>
      </w:r>
      <w:r>
        <w:rPr>
          <w:rFonts w:ascii="Times New Roman"/>
          <w:b w:val="false"/>
          <w:i w:val="false"/>
          <w:color w:val="000000"/>
          <w:sz w:val="28"/>
        </w:rPr>
        <w:t>
      В случае изменения информационной системы, посредством которой осуществляется передача уведомлений в электронном виде, проверяемые субъекты немедленно информируют об этом орган по государственному энергетическому надзору и контролю.</w:t>
      </w:r>
      <w:r>
        <w:br/>
      </w:r>
      <w:r>
        <w:rPr>
          <w:rFonts w:ascii="Times New Roman"/>
          <w:b w:val="false"/>
          <w:i w:val="false"/>
          <w:color w:val="000000"/>
          <w:sz w:val="28"/>
        </w:rPr>
        <w:t>
      8. Проверка проводится на основании акта о назначении проверки.</w:t>
      </w:r>
      <w:r>
        <w:br/>
      </w:r>
      <w:r>
        <w:rPr>
          <w:rFonts w:ascii="Times New Roman"/>
          <w:b w:val="false"/>
          <w:i w:val="false"/>
          <w:color w:val="000000"/>
          <w:sz w:val="28"/>
        </w:rPr>
        <w:t>
      Государственные технические инспекторы, прибывшие для проверки на объект, обязаны предъявить акт о назначении проверки и служебное удостоверение. Требования о предъявлении иных документов не допускаются.</w:t>
      </w:r>
      <w:r>
        <w:br/>
      </w:r>
      <w:r>
        <w:rPr>
          <w:rFonts w:ascii="Times New Roman"/>
          <w:b w:val="false"/>
          <w:i w:val="false"/>
          <w:color w:val="000000"/>
          <w:sz w:val="28"/>
        </w:rPr>
        <w:t>
      В случае воспрепятствования доступу на проверяемый объект, государственным техническим инспектором составляется протокол. Отказ в доступе на проверяемый объект не является основанием для отмены проверки.</w:t>
      </w:r>
      <w:r>
        <w:br/>
      </w:r>
      <w:r>
        <w:rPr>
          <w:rFonts w:ascii="Times New Roman"/>
          <w:b w:val="false"/>
          <w:i w:val="false"/>
          <w:color w:val="000000"/>
          <w:sz w:val="28"/>
        </w:rPr>
        <w:t>
      Проверка проводится только указанными в акте о назначении проверки государственными техническими инспекторами. Состав государственных технических инспекторов, проводящих проверку, может изменяться по решению органа по государственному энергетическому надзору и контролю, о чем проверяемому субъекту до начала участия в проверке лиц, не указанных в акте о назначении проверки, направляется уведомление.</w:t>
      </w:r>
      <w:r>
        <w:br/>
      </w:r>
      <w:r>
        <w:rPr>
          <w:rFonts w:ascii="Times New Roman"/>
          <w:b w:val="false"/>
          <w:i w:val="false"/>
          <w:color w:val="000000"/>
          <w:sz w:val="28"/>
        </w:rPr>
        <w:t>
      9. Срок проведения проверки устанавливается с учетом объема предстоящих работ и не должен превышать тридцать рабочих дней.</w:t>
      </w:r>
      <w:r>
        <w:br/>
      </w:r>
      <w:r>
        <w:rPr>
          <w:rFonts w:ascii="Times New Roman"/>
          <w:b w:val="false"/>
          <w:i w:val="false"/>
          <w:color w:val="000000"/>
          <w:sz w:val="28"/>
        </w:rPr>
        <w:t>
      Срок проведения проверки может быть продлен один раз руководителем органа по государственному энергетическому надзору и контролю на срок не более тридцати рабочих дней, при этом государственный орган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 в котором указываются номер и дата регистрации предыдущего акта о назначении проверки и причина продления.</w:t>
      </w:r>
      <w:r>
        <w:br/>
      </w:r>
      <w:r>
        <w:rPr>
          <w:rFonts w:ascii="Times New Roman"/>
          <w:b w:val="false"/>
          <w:i w:val="false"/>
          <w:color w:val="000000"/>
          <w:sz w:val="28"/>
        </w:rPr>
        <w:t>
      В случае продления срока проведения проверки, проверяемому субъекту до истечения срока проведения проверки направляется уведомление о продлении срока проверки.</w:t>
      </w:r>
      <w:r>
        <w:br/>
      </w:r>
      <w:r>
        <w:rPr>
          <w:rFonts w:ascii="Times New Roman"/>
          <w:b w:val="false"/>
          <w:i w:val="false"/>
          <w:color w:val="000000"/>
          <w:sz w:val="28"/>
        </w:rPr>
        <w:t>
      Проверка может быть приостановлена один раз на срок не более тридцати календарных дней. В случае необходимости проведения специальных исследований, испытаний, экспертиз на срок свыше тридцати календарных дней, срок проведения проверки приостанавливается до их получения либо выполнения.</w:t>
      </w:r>
      <w:r>
        <w:br/>
      </w:r>
      <w:r>
        <w:rPr>
          <w:rFonts w:ascii="Times New Roman"/>
          <w:b w:val="false"/>
          <w:i w:val="false"/>
          <w:color w:val="000000"/>
          <w:sz w:val="28"/>
        </w:rPr>
        <w:t xml:space="preserve">
      В случаях приостановления либо возобновления проверки, проверяемому субъекту не менее чем за один рабочий день до приостановления либо возобновления проверки направляется соответствующее уведомление. </w:t>
      </w:r>
      <w:r>
        <w:br/>
      </w:r>
      <w:r>
        <w:rPr>
          <w:rFonts w:ascii="Times New Roman"/>
          <w:b w:val="false"/>
          <w:i w:val="false"/>
          <w:color w:val="000000"/>
          <w:sz w:val="28"/>
        </w:rPr>
        <w:t>
      Исчисление срока проведения приостановленной проверки продолжается со дня ее возобновления.</w:t>
      </w:r>
      <w:r>
        <w:br/>
      </w:r>
      <w:r>
        <w:rPr>
          <w:rFonts w:ascii="Times New Roman"/>
          <w:b w:val="false"/>
          <w:i w:val="false"/>
          <w:color w:val="000000"/>
          <w:sz w:val="28"/>
        </w:rPr>
        <w:t>
      Проведение проверки субъекта, по которому проверка была приостановлена и не возобновлена в установленные в настоящей статье сроки, не допускается.</w:t>
      </w:r>
      <w:r>
        <w:br/>
      </w:r>
      <w:r>
        <w:rPr>
          <w:rFonts w:ascii="Times New Roman"/>
          <w:b w:val="false"/>
          <w:i w:val="false"/>
          <w:color w:val="000000"/>
          <w:sz w:val="28"/>
        </w:rPr>
        <w:t>
      10. По результатам проверки государственными техническими инспекторами составляется акт о результатах проверки.</w:t>
      </w:r>
      <w:r>
        <w:br/>
      </w:r>
      <w:r>
        <w:rPr>
          <w:rFonts w:ascii="Times New Roman"/>
          <w:b w:val="false"/>
          <w:i w:val="false"/>
          <w:color w:val="000000"/>
          <w:sz w:val="28"/>
        </w:rPr>
        <w:t>
      Возражения проверяемого субъекта по результатам проверки излагаются в письменном виде и прилагаются к акту о результатах проверки, в котором производится соответствующая отметка.</w:t>
      </w:r>
      <w:r>
        <w:br/>
      </w:r>
      <w:r>
        <w:rPr>
          <w:rFonts w:ascii="Times New Roman"/>
          <w:b w:val="false"/>
          <w:i w:val="false"/>
          <w:color w:val="000000"/>
          <w:sz w:val="28"/>
        </w:rPr>
        <w:t>
      В случае отсутствия нарушений установленных требований к предмету проверки, в акте о результатах проверки производится соответствующая запись.</w:t>
      </w:r>
      <w:r>
        <w:br/>
      </w:r>
      <w:r>
        <w:rPr>
          <w:rFonts w:ascii="Times New Roman"/>
          <w:b w:val="false"/>
          <w:i w:val="false"/>
          <w:color w:val="000000"/>
          <w:sz w:val="28"/>
        </w:rPr>
        <w:t>
      Один экземпляр акта о результатах проверки с копиями приложений, за исключением копий документов, имеющихся в оригинале у проверяемого субъекта, направляется проверяемому субъекту.</w:t>
      </w:r>
      <w:r>
        <w:br/>
      </w:r>
      <w:r>
        <w:rPr>
          <w:rFonts w:ascii="Times New Roman"/>
          <w:b w:val="false"/>
          <w:i w:val="false"/>
          <w:color w:val="000000"/>
          <w:sz w:val="28"/>
        </w:rPr>
        <w:t xml:space="preserve">
      11. В случае выявления по результатам проверки нарушений установленных требований к предмету проверки, орган по государственному энергетическому надзору и контролю направляет проверяемому субъекту предписание об устранении нарушений. </w:t>
      </w:r>
      <w:r>
        <w:br/>
      </w:r>
      <w:r>
        <w:rPr>
          <w:rFonts w:ascii="Times New Roman"/>
          <w:b w:val="false"/>
          <w:i w:val="false"/>
          <w:color w:val="000000"/>
          <w:sz w:val="28"/>
        </w:rPr>
        <w:t xml:space="preserve">
      По выявленным в результате проверки нарушениям проверяемый субъект при отсутствии возражений обязан не позднее трех рабочих дней после получения акта о результатах проверки представить информацию о мерах по устранению выявленных нарушений с указанием сроков, которые согласовываются с руководителем проводившего проверку органа по государственному энергетическому надзору и контролю. </w:t>
      </w:r>
      <w:r>
        <w:br/>
      </w:r>
      <w:r>
        <w:rPr>
          <w:rFonts w:ascii="Times New Roman"/>
          <w:b w:val="false"/>
          <w:i w:val="false"/>
          <w:color w:val="000000"/>
          <w:sz w:val="28"/>
        </w:rPr>
        <w:t xml:space="preserve">
      Проверяемый субъект вправе в течение трех рабочих дней с момента получения предписания внести в выдавший предписание орган по государственному энергетическому надзору и контролю свои возражения, которые подлежат рассмотрению в течение пяти рабочих дней. </w:t>
      </w:r>
      <w:r>
        <w:br/>
      </w:r>
      <w:r>
        <w:rPr>
          <w:rFonts w:ascii="Times New Roman"/>
          <w:b w:val="false"/>
          <w:i w:val="false"/>
          <w:color w:val="000000"/>
          <w:sz w:val="28"/>
        </w:rPr>
        <w:t xml:space="preserve">
      Проверяемый субъект в течение пяти рабочих дней с момента получения результатов рассмотрения возражений на предписание вправе обжаловать предписание в вышестоящий орган по государственному энергетическому надзору и контролю или суд. </w:t>
      </w:r>
      <w:r>
        <w:br/>
      </w:r>
      <w:r>
        <w:rPr>
          <w:rFonts w:ascii="Times New Roman"/>
          <w:b w:val="false"/>
          <w:i w:val="false"/>
          <w:color w:val="000000"/>
          <w:sz w:val="28"/>
        </w:rPr>
        <w:t>
      Подача жалобы не приостанавливает исполнение предписания, за исключением случаев, когда по ходатайству заявителя исполнение предписания приостановлено на период рассмотрения жалобы вышестоящим органом по государственному энергетическому надзору и контролю, о чем заявитель извещается в течение трех рабочих дней со дня поступления ходатайства.</w:t>
      </w:r>
      <w:r>
        <w:br/>
      </w:r>
      <w:r>
        <w:rPr>
          <w:rFonts w:ascii="Times New Roman"/>
          <w:b w:val="false"/>
          <w:i w:val="false"/>
          <w:color w:val="000000"/>
          <w:sz w:val="28"/>
        </w:rPr>
        <w:t xml:space="preserve">
      Вышестоящий орган по государственному энергетическому надзору и контролю рассматривает жалобу на предписание в течение десяти рабочих дней и выносит решение о полной или частичной отмене предписания либо отказе в удовлетворении жалобы. </w:t>
      </w:r>
      <w:r>
        <w:br/>
      </w:r>
      <w:r>
        <w:rPr>
          <w:rFonts w:ascii="Times New Roman"/>
          <w:b w:val="false"/>
          <w:i w:val="false"/>
          <w:color w:val="000000"/>
          <w:sz w:val="28"/>
        </w:rPr>
        <w:t>
      12. Государственные технические инспектора при проведении проверки имеют право:</w:t>
      </w:r>
      <w:r>
        <w:br/>
      </w:r>
      <w:r>
        <w:rPr>
          <w:rFonts w:ascii="Times New Roman"/>
          <w:b w:val="false"/>
          <w:i w:val="false"/>
          <w:color w:val="000000"/>
          <w:sz w:val="28"/>
        </w:rPr>
        <w:t>
      1) беспрепятственного доступа на территорию и в помещения проверяемого субъекта при предъявлении документов, указанных в пункте 8 настоящей статьи;</w:t>
      </w:r>
      <w:r>
        <w:br/>
      </w: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r>
        <w:br/>
      </w:r>
      <w:r>
        <w:rPr>
          <w:rFonts w:ascii="Times New Roman"/>
          <w:b w:val="false"/>
          <w:i w:val="false"/>
          <w:color w:val="000000"/>
          <w:sz w:val="28"/>
        </w:rPr>
        <w:t>
      3) привлекать специалистов, консультантов и экспертов государственных органов и подведомственных организаций.</w:t>
      </w:r>
      <w:r>
        <w:br/>
      </w:r>
      <w:r>
        <w:rPr>
          <w:rFonts w:ascii="Times New Roman"/>
          <w:b w:val="false"/>
          <w:i w:val="false"/>
          <w:color w:val="000000"/>
          <w:sz w:val="28"/>
        </w:rPr>
        <w:t>
      13. Государственные технические инспектора при проведении проверки обязаны:</w:t>
      </w:r>
      <w:r>
        <w:br/>
      </w:r>
      <w:r>
        <w:rPr>
          <w:rFonts w:ascii="Times New Roman"/>
          <w:b w:val="false"/>
          <w:i w:val="false"/>
          <w:color w:val="000000"/>
          <w:sz w:val="28"/>
        </w:rPr>
        <w:t>
      1) соблюдать законодательство Республики Казахстан, права и законные интересы проверяемых субъектов;</w:t>
      </w:r>
      <w:r>
        <w:br/>
      </w:r>
      <w:r>
        <w:rPr>
          <w:rFonts w:ascii="Times New Roman"/>
          <w:b w:val="false"/>
          <w:i w:val="false"/>
          <w:color w:val="000000"/>
          <w:sz w:val="28"/>
        </w:rPr>
        <w:t>
      2) проводить проверки на основании и в строгом соответствии с порядком, установленным настоящей статьей и (или) иными законами Республики Казахстан;</w:t>
      </w:r>
      <w:r>
        <w:br/>
      </w:r>
      <w:r>
        <w:rPr>
          <w:rFonts w:ascii="Times New Roman"/>
          <w:b w:val="false"/>
          <w:i w:val="false"/>
          <w:color w:val="000000"/>
          <w:sz w:val="28"/>
        </w:rPr>
        <w:t>
      3) не препятствовать установленному режиму работы проверяемых субъектов в период проведения проверки;</w:t>
      </w:r>
      <w:r>
        <w:br/>
      </w:r>
      <w:r>
        <w:rPr>
          <w:rFonts w:ascii="Times New Roman"/>
          <w:b w:val="false"/>
          <w:i w:val="false"/>
          <w:color w:val="000000"/>
          <w:sz w:val="28"/>
        </w:rPr>
        <w:t>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со статьей 6 настоящего Закона;</w:t>
      </w:r>
      <w:r>
        <w:br/>
      </w:r>
      <w:r>
        <w:rPr>
          <w:rFonts w:ascii="Times New Roman"/>
          <w:b w:val="false"/>
          <w:i w:val="false"/>
          <w:color w:val="000000"/>
          <w:sz w:val="28"/>
        </w:rPr>
        <w:t>
      5) не препятствовать проверяемому субъекту присутствовать при проведении проверки, давать разъяснения по вопросам, относящимся к предмету проверки;</w:t>
      </w:r>
      <w:r>
        <w:br/>
      </w:r>
      <w:r>
        <w:rPr>
          <w:rFonts w:ascii="Times New Roman"/>
          <w:b w:val="false"/>
          <w:i w:val="false"/>
          <w:color w:val="000000"/>
          <w:sz w:val="28"/>
        </w:rPr>
        <w:t>
      6) представлять проверяемому субъекту необходимую информацию, относящуюся к предмету проверки при ее проведении;</w:t>
      </w:r>
      <w:r>
        <w:br/>
      </w:r>
      <w:r>
        <w:rPr>
          <w:rFonts w:ascii="Times New Roman"/>
          <w:b w:val="false"/>
          <w:i w:val="false"/>
          <w:color w:val="000000"/>
          <w:sz w:val="28"/>
        </w:rPr>
        <w:t>
      7) вручить проверяемому субъекту акт о результатах проведенной проверки в день ее окончания;</w:t>
      </w:r>
      <w:r>
        <w:br/>
      </w:r>
      <w:r>
        <w:rPr>
          <w:rFonts w:ascii="Times New Roman"/>
          <w:b w:val="false"/>
          <w:i w:val="false"/>
          <w:color w:val="000000"/>
          <w:sz w:val="28"/>
        </w:rPr>
        <w:t>
      8) обеспечить сохранность полученных документов и сведений, полученных в результате проведения проверки.</w:t>
      </w:r>
      <w:r>
        <w:br/>
      </w:r>
      <w:r>
        <w:rPr>
          <w:rFonts w:ascii="Times New Roman"/>
          <w:b w:val="false"/>
          <w:i w:val="false"/>
          <w:color w:val="000000"/>
          <w:sz w:val="28"/>
        </w:rPr>
        <w:t>
      14. Проверяемые субъекты вправе:</w:t>
      </w:r>
      <w:r>
        <w:br/>
      </w:r>
      <w:r>
        <w:rPr>
          <w:rFonts w:ascii="Times New Roman"/>
          <w:b w:val="false"/>
          <w:i w:val="false"/>
          <w:color w:val="000000"/>
          <w:sz w:val="28"/>
        </w:rPr>
        <w:t>
      1) не допускать к проверке государственных технических инспекторов, прибывших для проведения проверки на объект, в случаях:</w:t>
      </w:r>
      <w:r>
        <w:br/>
      </w:r>
      <w:r>
        <w:rPr>
          <w:rFonts w:ascii="Times New Roman"/>
          <w:b w:val="false"/>
          <w:i w:val="false"/>
          <w:color w:val="000000"/>
          <w:sz w:val="28"/>
        </w:rPr>
        <w:t>
      отсутствия проверяемого объекта в графике выборочных проверок органа по государственному энергетическому надзору и контролю при назначении выборочной проверки;</w:t>
      </w:r>
      <w:r>
        <w:br/>
      </w:r>
      <w:r>
        <w:rPr>
          <w:rFonts w:ascii="Times New Roman"/>
          <w:b w:val="false"/>
          <w:i w:val="false"/>
          <w:color w:val="000000"/>
          <w:sz w:val="28"/>
        </w:rPr>
        <w:t>
      отсутствия данных о государственном техническом инспекторе в акте о назначении проверки;</w:t>
      </w:r>
      <w:r>
        <w:br/>
      </w:r>
      <w:r>
        <w:rPr>
          <w:rFonts w:ascii="Times New Roman"/>
          <w:b w:val="false"/>
          <w:i w:val="false"/>
          <w:color w:val="000000"/>
          <w:sz w:val="28"/>
        </w:rPr>
        <w:t>
      несоответствия срока проведения проверки сроку, указанному в акте о назначении проверки либо в уведомлениях о возобновлении, продлении срока проведения проверки;</w:t>
      </w:r>
      <w:r>
        <w:br/>
      </w:r>
      <w:r>
        <w:rPr>
          <w:rFonts w:ascii="Times New Roman"/>
          <w:b w:val="false"/>
          <w:i w:val="false"/>
          <w:color w:val="000000"/>
          <w:sz w:val="28"/>
        </w:rPr>
        <w:t>
      отсутствия оснований для проведения выборочной проверки или акта о назначении внеплановой проверки;</w:t>
      </w:r>
      <w:r>
        <w:br/>
      </w:r>
      <w:r>
        <w:rPr>
          <w:rFonts w:ascii="Times New Roman"/>
          <w:b w:val="false"/>
          <w:i w:val="false"/>
          <w:color w:val="000000"/>
          <w:sz w:val="28"/>
        </w:rPr>
        <w:t>
      2) не представлять сведения, если они не относятся к предмету проводимой проверки или к периодам, указанным в акте о назначении проверки, уведомлениях о возобновлении, продлении срока проведения проверки;</w:t>
      </w:r>
      <w:r>
        <w:br/>
      </w:r>
      <w:r>
        <w:rPr>
          <w:rFonts w:ascii="Times New Roman"/>
          <w:b w:val="false"/>
          <w:i w:val="false"/>
          <w:color w:val="000000"/>
          <w:sz w:val="28"/>
        </w:rPr>
        <w:t>
      3) обжаловать акт о назначении проверки, акт о результатах проверки и действия (бездействия) государственных технических инспекторов в порядке, установленном законодательством Республики Казахстан.</w:t>
      </w:r>
      <w:r>
        <w:br/>
      </w:r>
      <w:r>
        <w:rPr>
          <w:rFonts w:ascii="Times New Roman"/>
          <w:b w:val="false"/>
          <w:i w:val="false"/>
          <w:color w:val="000000"/>
          <w:sz w:val="28"/>
        </w:rPr>
        <w:t>
      15. Проверяемые субъекты обязаны:</w:t>
      </w:r>
      <w:r>
        <w:br/>
      </w:r>
      <w:r>
        <w:rPr>
          <w:rFonts w:ascii="Times New Roman"/>
          <w:b w:val="false"/>
          <w:i w:val="false"/>
          <w:color w:val="000000"/>
          <w:sz w:val="28"/>
        </w:rPr>
        <w:t>
      1) обеспечить беспрепятственный доступ государственных технических инспекторов для проведения проверки на свою территорию и в помещения;</w:t>
      </w:r>
      <w:r>
        <w:br/>
      </w:r>
      <w:r>
        <w:rPr>
          <w:rFonts w:ascii="Times New Roman"/>
          <w:b w:val="false"/>
          <w:i w:val="false"/>
          <w:color w:val="000000"/>
          <w:sz w:val="28"/>
        </w:rPr>
        <w:t>
      2) предоставлять государственным техническим инспекторам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r>
        <w:br/>
      </w:r>
      <w:r>
        <w:rPr>
          <w:rFonts w:ascii="Times New Roman"/>
          <w:b w:val="false"/>
          <w:i w:val="false"/>
          <w:color w:val="000000"/>
          <w:sz w:val="28"/>
        </w:rPr>
        <w:t>
      3) обеспечить безопасность государственных технических инспекторов, прибывших для проведения проверки на объект, от воздействия вредных и опасных производственных факторов в соответствии с установленными для данного объекта нормативами.</w:t>
      </w:r>
      <w:r>
        <w:br/>
      </w:r>
      <w:r>
        <w:rPr>
          <w:rFonts w:ascii="Times New Roman"/>
          <w:b w:val="false"/>
          <w:i w:val="false"/>
          <w:color w:val="000000"/>
          <w:sz w:val="28"/>
        </w:rPr>
        <w:t>
      16. Основаниями признания проверки недействительной являются:</w:t>
      </w:r>
      <w:r>
        <w:br/>
      </w:r>
      <w:r>
        <w:rPr>
          <w:rFonts w:ascii="Times New Roman"/>
          <w:b w:val="false"/>
          <w:i w:val="false"/>
          <w:color w:val="000000"/>
          <w:sz w:val="28"/>
        </w:rPr>
        <w:t>
      1) отсутствие оснований проведения плановой проверки;</w:t>
      </w:r>
      <w:r>
        <w:br/>
      </w:r>
      <w:r>
        <w:rPr>
          <w:rFonts w:ascii="Times New Roman"/>
          <w:b w:val="false"/>
          <w:i w:val="false"/>
          <w:color w:val="000000"/>
          <w:sz w:val="28"/>
        </w:rPr>
        <w:t>
      2) отсутствие акта о назначении проверки.</w:t>
      </w:r>
      <w:r>
        <w:br/>
      </w:r>
      <w:r>
        <w:rPr>
          <w:rFonts w:ascii="Times New Roman"/>
          <w:b w:val="false"/>
          <w:i w:val="false"/>
          <w:color w:val="000000"/>
          <w:sz w:val="28"/>
        </w:rPr>
        <w:t>
      Признание проверки недействительной является основанием для отмены акта о результатах данной проверки и предписания об устранении нарушений.</w:t>
      </w:r>
      <w:r>
        <w:br/>
      </w:r>
      <w:r>
        <w:rPr>
          <w:rFonts w:ascii="Times New Roman"/>
          <w:b w:val="false"/>
          <w:i w:val="false"/>
          <w:color w:val="000000"/>
          <w:sz w:val="28"/>
        </w:rPr>
        <w:t>
      Рассмотрение органом по государственному энергетическому надзору и контролю заявления проверяемого субъекта об отмене акта о результатах проверки в связи с недействительностью проверки осуществляется в течение десяти рабочих дней с момента подачи заявления.</w:t>
      </w:r>
      <w:r>
        <w:br/>
      </w:r>
      <w:r>
        <w:rPr>
          <w:rFonts w:ascii="Times New Roman"/>
          <w:b w:val="false"/>
          <w:i w:val="false"/>
          <w:color w:val="000000"/>
          <w:sz w:val="28"/>
        </w:rPr>
        <w:t>
      Нарушение установленного законом Республики Казахстан срока рассмотрения заявления решается в пользу проверяемого субъекта.</w:t>
      </w:r>
      <w:r>
        <w:br/>
      </w:r>
      <w:r>
        <w:rPr>
          <w:rFonts w:ascii="Times New Roman"/>
          <w:b w:val="false"/>
          <w:i w:val="false"/>
          <w:color w:val="000000"/>
          <w:sz w:val="28"/>
        </w:rPr>
        <w:t>
      17. Иные формы государственного контроля с посещением субъекта (объекта) органом надзора и контроля проводятся в случаях:</w:t>
      </w:r>
      <w:r>
        <w:br/>
      </w:r>
      <w:r>
        <w:rPr>
          <w:rFonts w:ascii="Times New Roman"/>
          <w:b w:val="false"/>
          <w:i w:val="false"/>
          <w:color w:val="000000"/>
          <w:sz w:val="28"/>
        </w:rPr>
        <w:t>
      1) если посещение связано с проверкой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2) инициативного обращения проверяемого субъекта за получением заключения (информации) о соответствии его деятельности требованиям законодательства Республики Казахстан, не связанной с получением разрешительных документов.</w:t>
      </w:r>
      <w:r>
        <w:br/>
      </w:r>
      <w:r>
        <w:rPr>
          <w:rFonts w:ascii="Times New Roman"/>
          <w:b w:val="false"/>
          <w:i w:val="false"/>
          <w:color w:val="000000"/>
          <w:sz w:val="28"/>
        </w:rPr>
        <w:t>
      18. При проведении иных форм государственного контроля с посещением органы надзора и контроля уведомляют органы по правовой статистике и специальным учетам по месту нахождения проверяемого субъекта до их проведения, за исключением случаев осуществления иных форм государственного контроля в соответствии с Налоговым кодексом Республики Казахстан.</w:t>
      </w:r>
      <w:r>
        <w:br/>
      </w:r>
      <w:r>
        <w:rPr>
          <w:rFonts w:ascii="Times New Roman"/>
          <w:b w:val="false"/>
          <w:i w:val="false"/>
          <w:color w:val="000000"/>
          <w:sz w:val="28"/>
        </w:rPr>
        <w:t>
      19. При проведении иных форм государственного контроля:</w:t>
      </w:r>
      <w:r>
        <w:br/>
      </w:r>
      <w:r>
        <w:rPr>
          <w:rFonts w:ascii="Times New Roman"/>
          <w:b w:val="false"/>
          <w:i w:val="false"/>
          <w:color w:val="000000"/>
          <w:sz w:val="28"/>
        </w:rPr>
        <w:t>
      1) за исключением случаев, предусмотренных пунктом 17 настоящей статьи, органу по государственному энергетическому надзору и контролю запрещается посещать субъекты (объекты) контроля и надзора;</w:t>
      </w:r>
      <w:r>
        <w:br/>
      </w:r>
      <w:r>
        <w:rPr>
          <w:rFonts w:ascii="Times New Roman"/>
          <w:b w:val="false"/>
          <w:i w:val="false"/>
          <w:color w:val="000000"/>
          <w:sz w:val="28"/>
        </w:rPr>
        <w:t>
      2) не требуются регистрация в органе по правовой статистике и специальным учетам и предварительное уведомление проверяемого субъекта;</w:t>
      </w:r>
      <w:r>
        <w:br/>
      </w:r>
      <w:r>
        <w:rPr>
          <w:rFonts w:ascii="Times New Roman"/>
          <w:b w:val="false"/>
          <w:i w:val="false"/>
          <w:color w:val="000000"/>
          <w:sz w:val="28"/>
        </w:rPr>
        <w:t>
      3) по итогам иных форм государственного контроля в зависимости от их вида составляются итоговые документы (справка, предписание, заключение и другое) без возбуждения дела об административном правонарушении в случае выявления нарушения, но с обязательным разъяснением проверяемому субъекту порядка его устранения.</w:t>
      </w:r>
      <w:r>
        <w:br/>
      </w:r>
      <w:r>
        <w:rPr>
          <w:rFonts w:ascii="Times New Roman"/>
          <w:b w:val="false"/>
          <w:i w:val="false"/>
          <w:color w:val="000000"/>
          <w:sz w:val="28"/>
        </w:rPr>
        <w:t>
      20. Результаты анализа иных форм государственного контроля являются основанием для отбора субъектов (объектов) контроля и надзора для проведения выборочных проверок.</w:t>
      </w:r>
      <w:r>
        <w:br/>
      </w:r>
      <w:r>
        <w:rPr>
          <w:rFonts w:ascii="Times New Roman"/>
          <w:b w:val="false"/>
          <w:i w:val="false"/>
          <w:color w:val="000000"/>
          <w:sz w:val="28"/>
        </w:rPr>
        <w:t>
      21. Местные исполнительные органы в пределах компетенции осуществляют проверки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и настоящей статьей Закона.»;</w:t>
      </w:r>
      <w:r>
        <w:br/>
      </w:r>
      <w:r>
        <w:rPr>
          <w:rFonts w:ascii="Times New Roman"/>
          <w:b w:val="false"/>
          <w:i w:val="false"/>
          <w:color w:val="000000"/>
          <w:sz w:val="28"/>
        </w:rPr>
        <w:t>
      5) дополнить статьей 7-3 следующего содержания:</w:t>
      </w:r>
      <w:r>
        <w:br/>
      </w:r>
      <w:r>
        <w:rPr>
          <w:rFonts w:ascii="Times New Roman"/>
          <w:b w:val="false"/>
          <w:i w:val="false"/>
          <w:color w:val="000000"/>
          <w:sz w:val="28"/>
        </w:rPr>
        <w:t>
      «Статья 7-3. Аккредитация организаций на проведение</w:t>
      </w:r>
      <w:r>
        <w:br/>
      </w:r>
      <w:r>
        <w:rPr>
          <w:rFonts w:ascii="Times New Roman"/>
          <w:b w:val="false"/>
          <w:i w:val="false"/>
          <w:color w:val="000000"/>
          <w:sz w:val="28"/>
        </w:rPr>
        <w:t>
                   энергетической экспертизы и электролабораторий</w:t>
      </w:r>
      <w:r>
        <w:br/>
      </w:r>
      <w:r>
        <w:rPr>
          <w:rFonts w:ascii="Times New Roman"/>
          <w:b w:val="false"/>
          <w:i w:val="false"/>
          <w:color w:val="000000"/>
          <w:sz w:val="28"/>
        </w:rPr>
        <w:t>
      1. Аккредитация на проведение энергетической экспертизы и электролабораторий осуществляется органом по государственному энергетическому надзору и контролю.</w:t>
      </w:r>
      <w:r>
        <w:br/>
      </w:r>
      <w:r>
        <w:rPr>
          <w:rFonts w:ascii="Times New Roman"/>
          <w:b w:val="false"/>
          <w:i w:val="false"/>
          <w:color w:val="000000"/>
          <w:sz w:val="28"/>
        </w:rPr>
        <w:t>
      2. Для рассмотрения документов юридических лиц об аккредитации и принятия решения по ним органом по государственному энергетическому надзору и контролю создается комиссия по аккредитации организаций на проведение энергетической экспертизы.</w:t>
      </w:r>
      <w:r>
        <w:br/>
      </w:r>
      <w:r>
        <w:rPr>
          <w:rFonts w:ascii="Times New Roman"/>
          <w:b w:val="false"/>
          <w:i w:val="false"/>
          <w:color w:val="000000"/>
          <w:sz w:val="28"/>
        </w:rPr>
        <w:t>
      Рассмотрение документов об аккредитации осуществляется комиссией в течение тридцати рабочих дней, исчисляемых с момента их поступления в орган по государственному энергетическому надзору и контролю или его территориальный орган.</w:t>
      </w:r>
      <w:r>
        <w:br/>
      </w:r>
      <w:r>
        <w:rPr>
          <w:rFonts w:ascii="Times New Roman"/>
          <w:b w:val="false"/>
          <w:i w:val="false"/>
          <w:color w:val="000000"/>
          <w:sz w:val="28"/>
        </w:rPr>
        <w:t>
      3. В случае принятия положительного решения органом по государственному энергетическому надзору и контролю, заявителю выдается свидетельство об аккредитации.</w:t>
      </w:r>
      <w:r>
        <w:br/>
      </w:r>
      <w:r>
        <w:rPr>
          <w:rFonts w:ascii="Times New Roman"/>
          <w:b w:val="false"/>
          <w:i w:val="false"/>
          <w:color w:val="000000"/>
          <w:sz w:val="28"/>
        </w:rPr>
        <w:t>
      При отказе в аккредитации заявителю направляется мотивированный письменный ответ с указанием причин такого отказа.</w:t>
      </w:r>
      <w:r>
        <w:br/>
      </w:r>
      <w:r>
        <w:rPr>
          <w:rFonts w:ascii="Times New Roman"/>
          <w:b w:val="false"/>
          <w:i w:val="false"/>
          <w:color w:val="000000"/>
          <w:sz w:val="28"/>
        </w:rPr>
        <w:t>
      Основанием для отказа в аккредитации являются:</w:t>
      </w:r>
      <w:r>
        <w:br/>
      </w:r>
      <w:r>
        <w:rPr>
          <w:rFonts w:ascii="Times New Roman"/>
          <w:b w:val="false"/>
          <w:i w:val="false"/>
          <w:color w:val="000000"/>
          <w:sz w:val="28"/>
        </w:rPr>
        <w:t>
      1) несоответствие представленной информации требованиям, предусмотренным законодательством Республики Казахстан в области электроэнергетики;</w:t>
      </w:r>
      <w:r>
        <w:br/>
      </w:r>
      <w:r>
        <w:rPr>
          <w:rFonts w:ascii="Times New Roman"/>
          <w:b w:val="false"/>
          <w:i w:val="false"/>
          <w:color w:val="000000"/>
          <w:sz w:val="28"/>
        </w:rPr>
        <w:t>
      2) наличие решения суда, вступившего в законную силу, о запрете на занятие деятельностью по заявленному виду.</w:t>
      </w:r>
      <w:r>
        <w:br/>
      </w:r>
      <w:r>
        <w:rPr>
          <w:rFonts w:ascii="Times New Roman"/>
          <w:b w:val="false"/>
          <w:i w:val="false"/>
          <w:color w:val="000000"/>
          <w:sz w:val="28"/>
        </w:rPr>
        <w:t>
      4. Свидетельство об аккредитации, выданное органом по государственному энергетическому надзору и контролю и его территориальными органами, действительно на всей территории Республики Казахстан.</w:t>
      </w:r>
      <w:r>
        <w:br/>
      </w:r>
      <w:r>
        <w:rPr>
          <w:rFonts w:ascii="Times New Roman"/>
          <w:b w:val="false"/>
          <w:i w:val="false"/>
          <w:color w:val="000000"/>
          <w:sz w:val="28"/>
        </w:rPr>
        <w:t>
      5. Основаниями прекращения действия свидетельства об аккредитации являются:</w:t>
      </w:r>
      <w:r>
        <w:br/>
      </w:r>
      <w:r>
        <w:rPr>
          <w:rFonts w:ascii="Times New Roman"/>
          <w:b w:val="false"/>
          <w:i w:val="false"/>
          <w:color w:val="000000"/>
          <w:sz w:val="28"/>
        </w:rPr>
        <w:t>
      1) письменное обращение аккредитованного субъекта;</w:t>
      </w:r>
      <w:r>
        <w:br/>
      </w:r>
      <w:r>
        <w:rPr>
          <w:rFonts w:ascii="Times New Roman"/>
          <w:b w:val="false"/>
          <w:i w:val="false"/>
          <w:color w:val="000000"/>
          <w:sz w:val="28"/>
        </w:rPr>
        <w:t>
      2) ликвидация аккредитованного субъекта;</w:t>
      </w:r>
      <w:r>
        <w:br/>
      </w:r>
      <w:r>
        <w:rPr>
          <w:rFonts w:ascii="Times New Roman"/>
          <w:b w:val="false"/>
          <w:i w:val="false"/>
          <w:color w:val="000000"/>
          <w:sz w:val="28"/>
        </w:rPr>
        <w:t>
      3) решение суда, вступившее в законную силу.</w:t>
      </w:r>
      <w:r>
        <w:br/>
      </w:r>
      <w:r>
        <w:rPr>
          <w:rFonts w:ascii="Times New Roman"/>
          <w:b w:val="false"/>
          <w:i w:val="false"/>
          <w:color w:val="000000"/>
          <w:sz w:val="28"/>
        </w:rPr>
        <w:t>
      6. Требования, предъявляемые к юридическим лицам для проведения энергетической экспертизы и электролабораториям, устанавливаются законодательством Республики Казахстан в сфере электроэнергетики.»;</w:t>
      </w:r>
      <w:r>
        <w:br/>
      </w:r>
      <w:r>
        <w:rPr>
          <w:rFonts w:ascii="Times New Roman"/>
          <w:b w:val="false"/>
          <w:i w:val="false"/>
          <w:color w:val="000000"/>
          <w:sz w:val="28"/>
        </w:rPr>
        <w:t>
      6)заголовок главы 3 изложить в следующей редакции:</w:t>
      </w:r>
      <w:r>
        <w:br/>
      </w:r>
      <w:r>
        <w:rPr>
          <w:rFonts w:ascii="Times New Roman"/>
          <w:b w:val="false"/>
          <w:i w:val="false"/>
          <w:color w:val="000000"/>
          <w:sz w:val="28"/>
        </w:rPr>
        <w:t>
      «Глава 3. Системный оператор и участники отношений производства, передачи и потребления на рынке электрической энергии и мощности»;</w:t>
      </w:r>
      <w:r>
        <w:br/>
      </w:r>
      <w:r>
        <w:rPr>
          <w:rFonts w:ascii="Times New Roman"/>
          <w:b w:val="false"/>
          <w:i w:val="false"/>
          <w:color w:val="000000"/>
          <w:sz w:val="28"/>
        </w:rPr>
        <w:t>
      7) в статье 10:</w:t>
      </w:r>
      <w:r>
        <w:br/>
      </w:r>
      <w:r>
        <w:rPr>
          <w:rFonts w:ascii="Times New Roman"/>
          <w:b w:val="false"/>
          <w:i w:val="false"/>
          <w:color w:val="000000"/>
          <w:sz w:val="28"/>
        </w:rPr>
        <w:t>
      в пункте 1:</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r>
        <w:br/>
      </w:r>
      <w:r>
        <w:rPr>
          <w:rFonts w:ascii="Times New Roman"/>
          <w:b w:val="false"/>
          <w:i w:val="false"/>
          <w:color w:val="000000"/>
          <w:sz w:val="28"/>
        </w:rPr>
        <w:t>
      подпункты 19) и 22) исключить;</w:t>
      </w:r>
      <w:r>
        <w:br/>
      </w:r>
      <w:r>
        <w:rPr>
          <w:rFonts w:ascii="Times New Roman"/>
          <w:b w:val="false"/>
          <w:i w:val="false"/>
          <w:color w:val="000000"/>
          <w:sz w:val="28"/>
        </w:rPr>
        <w:t>
      дополнить подпунктом 22-1) следующего содержания:</w:t>
      </w:r>
      <w:r>
        <w:br/>
      </w:r>
      <w:r>
        <w:rPr>
          <w:rFonts w:ascii="Times New Roman"/>
          <w:b w:val="false"/>
          <w:i w:val="false"/>
          <w:color w:val="000000"/>
          <w:sz w:val="28"/>
        </w:rPr>
        <w:t>
      «22-1) ежеквартально представляет в уполномоченный орган информацию о согласованных схемах выдачи мощности;»;</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Системный оператор имеет право осуществлять куплю-продажу электрической энергии у энергопроизводящей организации,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r>
        <w:br/>
      </w:r>
      <w:r>
        <w:rPr>
          <w:rFonts w:ascii="Times New Roman"/>
          <w:b w:val="false"/>
          <w:i w:val="false"/>
          <w:color w:val="000000"/>
          <w:sz w:val="28"/>
        </w:rPr>
        <w:t>
      1) на технологические и производственные нужды;</w:t>
      </w:r>
      <w:r>
        <w:br/>
      </w:r>
      <w:r>
        <w:rPr>
          <w:rFonts w:ascii="Times New Roman"/>
          <w:b w:val="false"/>
          <w:i w:val="false"/>
          <w:color w:val="000000"/>
          <w:sz w:val="28"/>
        </w:rPr>
        <w:t>
      2) для обеспечения договорных величин перетоков электрической энергии с энергосистемами сопредельных государств;</w:t>
      </w:r>
      <w:r>
        <w:br/>
      </w:r>
      <w:r>
        <w:rPr>
          <w:rFonts w:ascii="Times New Roman"/>
          <w:b w:val="false"/>
          <w:i w:val="false"/>
          <w:color w:val="000000"/>
          <w:sz w:val="28"/>
        </w:rPr>
        <w:t>
      3) на балансирующем рынке электрической энергии;</w:t>
      </w:r>
      <w:r>
        <w:br/>
      </w:r>
      <w:r>
        <w:rPr>
          <w:rFonts w:ascii="Times New Roman"/>
          <w:b w:val="false"/>
          <w:i w:val="false"/>
          <w:color w:val="000000"/>
          <w:sz w:val="28"/>
        </w:rPr>
        <w:t>
      4) для оказания аварийной помощи с энергосистемами сопредельных государств в рамках заключенных договоров.»;</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помощи с 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r>
        <w:br/>
      </w:r>
      <w:r>
        <w:rPr>
          <w:rFonts w:ascii="Times New Roman"/>
          <w:b w:val="false"/>
          <w:i w:val="false"/>
          <w:color w:val="000000"/>
          <w:sz w:val="28"/>
        </w:rPr>
        <w:t>
      8) дополнить статьями 10-1, 10-2, 10-3 следующего содержания:</w:t>
      </w:r>
      <w:r>
        <w:br/>
      </w:r>
      <w:r>
        <w:rPr>
          <w:rFonts w:ascii="Times New Roman"/>
          <w:b w:val="false"/>
          <w:i w:val="false"/>
          <w:color w:val="000000"/>
          <w:sz w:val="28"/>
        </w:rPr>
        <w:t>
      «Статья 10-1. Национальный оператор</w:t>
      </w:r>
      <w:r>
        <w:br/>
      </w:r>
      <w:r>
        <w:rPr>
          <w:rFonts w:ascii="Times New Roman"/>
          <w:b w:val="false"/>
          <w:i w:val="false"/>
          <w:color w:val="000000"/>
          <w:sz w:val="28"/>
        </w:rPr>
        <w:t>
      1. Национальный оператор выполняет следующие функции:</w:t>
      </w:r>
      <w:r>
        <w:br/>
      </w:r>
      <w:r>
        <w:rPr>
          <w:rFonts w:ascii="Times New Roman"/>
          <w:b w:val="false"/>
          <w:i w:val="false"/>
          <w:color w:val="000000"/>
          <w:sz w:val="28"/>
        </w:rPr>
        <w:t>
      1) осуществление централизованного импорта и экспорта электроэнергии (за исключением купли-продажи электрической энергии, осуществляемой системным оператором);</w:t>
      </w:r>
      <w:r>
        <w:br/>
      </w:r>
      <w:r>
        <w:rPr>
          <w:rFonts w:ascii="Times New Roman"/>
          <w:b w:val="false"/>
          <w:i w:val="false"/>
          <w:color w:val="000000"/>
          <w:sz w:val="28"/>
        </w:rPr>
        <w:t xml:space="preserve">
      2) строительство социально важных электростанций, осуществляющих комбинированную выработку тепла и электроэнергии, в случае несостоявшихся тендеров; </w:t>
      </w:r>
      <w:r>
        <w:br/>
      </w:r>
      <w:r>
        <w:rPr>
          <w:rFonts w:ascii="Times New Roman"/>
          <w:b w:val="false"/>
          <w:i w:val="false"/>
          <w:color w:val="000000"/>
          <w:sz w:val="28"/>
        </w:rPr>
        <w:t>
      3) участие в строительстве объектов электроэнергетики за пределами Республики Казахстан.</w:t>
      </w:r>
      <w:r>
        <w:br/>
      </w:r>
      <w:r>
        <w:rPr>
          <w:rFonts w:ascii="Times New Roman"/>
          <w:b w:val="false"/>
          <w:i w:val="false"/>
          <w:color w:val="000000"/>
          <w:sz w:val="28"/>
        </w:rPr>
        <w:t>
      Статья 10-2. Совет рынка</w:t>
      </w:r>
      <w:r>
        <w:br/>
      </w:r>
      <w:r>
        <w:rPr>
          <w:rFonts w:ascii="Times New Roman"/>
          <w:b w:val="false"/>
          <w:i w:val="false"/>
          <w:color w:val="000000"/>
          <w:sz w:val="28"/>
        </w:rPr>
        <w:t>
      1. Совет рынка осуществляет следующие функции:</w:t>
      </w:r>
      <w:r>
        <w:br/>
      </w:r>
      <w:r>
        <w:rPr>
          <w:rFonts w:ascii="Times New Roman"/>
          <w:b w:val="false"/>
          <w:i w:val="false"/>
          <w:color w:val="000000"/>
          <w:sz w:val="28"/>
        </w:rPr>
        <w:t>
      1) осуществляет мониторинг функционирования рынка электрической энергии и мощности;</w:t>
      </w:r>
      <w:r>
        <w:br/>
      </w:r>
      <w:r>
        <w:rPr>
          <w:rFonts w:ascii="Times New Roman"/>
          <w:b w:val="false"/>
          <w:i w:val="false"/>
          <w:color w:val="000000"/>
          <w:sz w:val="28"/>
        </w:rPr>
        <w:t>
      2) рассматривает инвестиционные программы модернизации, расширения, реконструкции и (или) обновления энергопроизводящих организаций в порядке, установленном уполномоченным органом;</w:t>
      </w:r>
      <w:r>
        <w:br/>
      </w:r>
      <w:r>
        <w:rPr>
          <w:rFonts w:ascii="Times New Roman"/>
          <w:b w:val="false"/>
          <w:i w:val="false"/>
          <w:color w:val="000000"/>
          <w:sz w:val="28"/>
        </w:rPr>
        <w:t>
      3) вносит предложения уполномоченному органу по совершенствованию законодательства Республики Казахстан в области электроэнергетики;</w:t>
      </w:r>
      <w:r>
        <w:br/>
      </w:r>
      <w:r>
        <w:rPr>
          <w:rFonts w:ascii="Times New Roman"/>
          <w:b w:val="false"/>
          <w:i w:val="false"/>
          <w:color w:val="000000"/>
          <w:sz w:val="28"/>
        </w:rPr>
        <w:t>
      4) а также функции, определенные уполномоченным органом.</w:t>
      </w:r>
      <w:r>
        <w:br/>
      </w:r>
      <w:r>
        <w:rPr>
          <w:rFonts w:ascii="Times New Roman"/>
          <w:b w:val="false"/>
          <w:i w:val="false"/>
          <w:color w:val="000000"/>
          <w:sz w:val="28"/>
        </w:rPr>
        <w:t>
      2. Решения совета рынка носят рекомендательный характер.</w:t>
      </w:r>
      <w:r>
        <w:br/>
      </w:r>
      <w:r>
        <w:rPr>
          <w:rFonts w:ascii="Times New Roman"/>
          <w:b w:val="false"/>
          <w:i w:val="false"/>
          <w:color w:val="000000"/>
          <w:sz w:val="28"/>
        </w:rPr>
        <w:t>
      Статья 10-3. Единый закупщик</w:t>
      </w:r>
      <w:r>
        <w:br/>
      </w:r>
      <w:r>
        <w:rPr>
          <w:rFonts w:ascii="Times New Roman"/>
          <w:b w:val="false"/>
          <w:i w:val="false"/>
          <w:color w:val="000000"/>
          <w:sz w:val="28"/>
        </w:rPr>
        <w:t xml:space="preserve">
      Единый закупщик определяется уполномоченным органом. </w:t>
      </w:r>
      <w:r>
        <w:br/>
      </w:r>
      <w:r>
        <w:rPr>
          <w:rFonts w:ascii="Times New Roman"/>
          <w:b w:val="false"/>
          <w:i w:val="false"/>
          <w:color w:val="000000"/>
          <w:sz w:val="28"/>
        </w:rPr>
        <w:t xml:space="preserve">
      Единый закупщик осуществляет следующие функции: </w:t>
      </w:r>
      <w:r>
        <w:br/>
      </w:r>
      <w:r>
        <w:rPr>
          <w:rFonts w:ascii="Times New Roman"/>
          <w:b w:val="false"/>
          <w:i w:val="false"/>
          <w:color w:val="000000"/>
          <w:sz w:val="28"/>
        </w:rPr>
        <w:t>
      1) заключает договора о покупке услуг по поддержанию готовности электрической мощности;</w:t>
      </w:r>
      <w:r>
        <w:br/>
      </w:r>
      <w:r>
        <w:rPr>
          <w:rFonts w:ascii="Times New Roman"/>
          <w:b w:val="false"/>
          <w:i w:val="false"/>
          <w:color w:val="000000"/>
          <w:sz w:val="28"/>
        </w:rPr>
        <w:t>
      2) заключает договора на оказание услуги по обеспечению готовности электрической мощности к несению нагрузки;</w:t>
      </w:r>
      <w:r>
        <w:br/>
      </w:r>
      <w:r>
        <w:rPr>
          <w:rFonts w:ascii="Times New Roman"/>
          <w:b w:val="false"/>
          <w:i w:val="false"/>
          <w:color w:val="000000"/>
          <w:sz w:val="28"/>
        </w:rPr>
        <w:t>
      3) приобретает услуги по поддержанию готовности электрической мощности в соответствии с договором о покупке услуг по поддержанию готовности электрической мощности;</w:t>
      </w:r>
      <w:r>
        <w:br/>
      </w:r>
      <w:r>
        <w:rPr>
          <w:rFonts w:ascii="Times New Roman"/>
          <w:b w:val="false"/>
          <w:i w:val="false"/>
          <w:color w:val="000000"/>
          <w:sz w:val="28"/>
        </w:rPr>
        <w:t>
      4) оказывает услуги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r>
        <w:br/>
      </w:r>
      <w:r>
        <w:rPr>
          <w:rFonts w:ascii="Times New Roman"/>
          <w:b w:val="false"/>
          <w:i w:val="false"/>
          <w:color w:val="000000"/>
          <w:sz w:val="28"/>
        </w:rPr>
        <w:t xml:space="preserve">
      5) осуществляет расчет цены на услугу по обеспечению готовности электрической мощности к несению нагрузки на предстоящий год и ее публикацию своем интернет-ресурсе; </w:t>
      </w:r>
      <w:r>
        <w:br/>
      </w:r>
      <w:r>
        <w:rPr>
          <w:rFonts w:ascii="Times New Roman"/>
          <w:b w:val="false"/>
          <w:i w:val="false"/>
          <w:color w:val="000000"/>
          <w:sz w:val="28"/>
        </w:rPr>
        <w:t>
      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r>
        <w:br/>
      </w:r>
      <w:r>
        <w:rPr>
          <w:rFonts w:ascii="Times New Roman"/>
          <w:b w:val="false"/>
          <w:i w:val="false"/>
          <w:color w:val="000000"/>
          <w:sz w:val="28"/>
        </w:rPr>
        <w:t>
      9) в статье 12:</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Участники производства и передачи электрической энергии обязаны:</w:t>
      </w:r>
      <w:r>
        <w:br/>
      </w:r>
      <w:r>
        <w:rPr>
          <w:rFonts w:ascii="Times New Roman"/>
          <w:b w:val="false"/>
          <w:i w:val="false"/>
          <w:color w:val="000000"/>
          <w:sz w:val="28"/>
        </w:rPr>
        <w:t xml:space="preserve">
      1) представлять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(выработку, отпуск с шин, собственные нужды, удельные расходы на отпуск с шин электроэнергии); </w:t>
      </w:r>
      <w:r>
        <w:br/>
      </w:r>
      <w:r>
        <w:rPr>
          <w:rFonts w:ascii="Times New Roman"/>
          <w:b w:val="false"/>
          <w:i w:val="false"/>
          <w:color w:val="000000"/>
          <w:sz w:val="28"/>
        </w:rPr>
        <w:t xml:space="preserve">
      2) предоставлять системному оператору доступ к приборам коммерческого учета; </w:t>
      </w:r>
      <w:r>
        <w:br/>
      </w:r>
      <w:r>
        <w:rPr>
          <w:rFonts w:ascii="Times New Roman"/>
          <w:b w:val="false"/>
          <w:i w:val="false"/>
          <w:color w:val="000000"/>
          <w:sz w:val="28"/>
        </w:rPr>
        <w:t xml:space="preserve">
      3) обеспечить качество и безопасность электрической энергии в соответствии с требованиями, установленными техническими регламентами; </w:t>
      </w:r>
      <w:r>
        <w:br/>
      </w:r>
      <w:r>
        <w:rPr>
          <w:rFonts w:ascii="Times New Roman"/>
          <w:b w:val="false"/>
          <w:i w:val="false"/>
          <w:color w:val="000000"/>
          <w:sz w:val="28"/>
        </w:rPr>
        <w:t xml:space="preserve">
      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 </w:t>
      </w:r>
      <w:r>
        <w:br/>
      </w:r>
      <w:r>
        <w:rPr>
          <w:rFonts w:ascii="Times New Roman"/>
          <w:b w:val="false"/>
          <w:i w:val="false"/>
          <w:color w:val="000000"/>
          <w:sz w:val="28"/>
        </w:rPr>
        <w:t xml:space="preserve">
      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и нормативных правовых актов в сфере электроэнергетики; </w:t>
      </w:r>
      <w:r>
        <w:br/>
      </w:r>
      <w:r>
        <w:rPr>
          <w:rFonts w:ascii="Times New Roman"/>
          <w:b w:val="false"/>
          <w:i w:val="false"/>
          <w:color w:val="000000"/>
          <w:sz w:val="28"/>
        </w:rPr>
        <w:t>
      6) устанавливать новые и производить усовершенствование эксплуатируемых устройств релейной защиты и противоаварийной автоматики на своих объектах в объемах, определяемых уполномоченным органом;</w:t>
      </w:r>
      <w:r>
        <w:br/>
      </w:r>
      <w:r>
        <w:rPr>
          <w:rFonts w:ascii="Times New Roman"/>
          <w:b w:val="false"/>
          <w:i w:val="false"/>
          <w:color w:val="000000"/>
          <w:sz w:val="28"/>
        </w:rPr>
        <w:t>
      7) информировать в установленном законодательством Республики Казахстан порядке орган по государственному энергетическому надзору и контролю о возникших технологических нарушениях и несчастных случаях, связанных с эксплуатацией энергетического оборудования;</w:t>
      </w:r>
      <w:r>
        <w:br/>
      </w:r>
      <w:r>
        <w:rPr>
          <w:rFonts w:ascii="Times New Roman"/>
          <w:b w:val="false"/>
          <w:i w:val="false"/>
          <w:color w:val="000000"/>
          <w:sz w:val="28"/>
        </w:rPr>
        <w:t>
      8) осуществлять внутрисуточное регулирование выработки электрической энергии в соответствии с распоряжениями системного оператора при осуществлении централизованного оперативно – диспетчерского управления единой электроэнергетической системой Республики Казахстан;»;</w:t>
      </w:r>
      <w:r>
        <w:br/>
      </w:r>
      <w:r>
        <w:rPr>
          <w:rFonts w:ascii="Times New Roman"/>
          <w:b w:val="false"/>
          <w:i w:val="false"/>
          <w:color w:val="000000"/>
          <w:sz w:val="28"/>
        </w:rPr>
        <w:t>
      в пункте 3:</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осуществлять реализацию электрической энергии по тарифам, не превышающим соответственно предельный тариф на электрическую энергию и предельный тариф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w:t>
      </w:r>
      <w:r>
        <w:br/>
      </w:r>
      <w:r>
        <w:rPr>
          <w:rFonts w:ascii="Times New Roman"/>
          <w:b w:val="false"/>
          <w:i w:val="false"/>
          <w:color w:val="000000"/>
          <w:sz w:val="28"/>
        </w:rPr>
        <w:t>
      дополнить подпунктами 10) и 11) следующего содержания:</w:t>
      </w:r>
      <w:r>
        <w:br/>
      </w:r>
      <w:r>
        <w:rPr>
          <w:rFonts w:ascii="Times New Roman"/>
          <w:b w:val="false"/>
          <w:i w:val="false"/>
          <w:color w:val="000000"/>
          <w:sz w:val="28"/>
        </w:rPr>
        <w:t>
      «10) осуществлять реализацию услуги по поддержанию готовности электрической мощности по цене, не превышающей предельный тариф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которых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r>
        <w:br/>
      </w:r>
      <w:r>
        <w:rPr>
          <w:rFonts w:ascii="Times New Roman"/>
          <w:b w:val="false"/>
          <w:i w:val="false"/>
          <w:color w:val="000000"/>
          <w:sz w:val="28"/>
        </w:rPr>
        <w:t>
      11) осуществлять внутрисуточное регулирование выработки электрической энергии в соответствии с распоряжениями системного оператора при осуществлении централизованного оперативно – диспетчерского управления единой электроэнергетической системой Республики Казахстан.»;</w:t>
      </w:r>
      <w:r>
        <w:br/>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посредством покупки электроэнергии в объемах, необходимых для обеспечения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на аварийную взаимопомощь с энергосистемами смежных государств.»;</w:t>
      </w:r>
      <w:r>
        <w:br/>
      </w:r>
      <w:r>
        <w:rPr>
          <w:rFonts w:ascii="Times New Roman"/>
          <w:b w:val="false"/>
          <w:i w:val="false"/>
          <w:color w:val="000000"/>
          <w:sz w:val="28"/>
        </w:rPr>
        <w:t>
      часть первую пункта 4 изложить в следующей редакции:</w:t>
      </w:r>
      <w:r>
        <w:br/>
      </w:r>
      <w:r>
        <w:rPr>
          <w:rFonts w:ascii="Times New Roman"/>
          <w:b w:val="false"/>
          <w:i w:val="false"/>
          <w:color w:val="000000"/>
          <w:sz w:val="28"/>
        </w:rPr>
        <w:t>
      «4. В случае реализации электрической энергии с превышением предельного тарифа на электрическую энергию и (или) предельного тарифа на балансирующую электроэнергию,энергопроизводящая организация обязана возвратить субъектам оптового и (или) розничного рынка сумму превышения, за исключением сумм, полученных в результате реализации электрической энергии на спот-торгах (не более десяти процентов от объемов вырабатываемой ими электрической энергии).»;</w:t>
      </w:r>
      <w:r>
        <w:br/>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договора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r>
        <w:br/>
      </w:r>
      <w:r>
        <w:rPr>
          <w:rFonts w:ascii="Times New Roman"/>
          <w:b w:val="false"/>
          <w:i w:val="false"/>
          <w:color w:val="000000"/>
          <w:sz w:val="28"/>
        </w:rPr>
        <w:t>
      10) в статье 12-1:</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12-1. Порядок определения предельных тарифов на</w:t>
      </w:r>
      <w:r>
        <w:br/>
      </w:r>
      <w:r>
        <w:rPr>
          <w:rFonts w:ascii="Times New Roman"/>
          <w:b w:val="false"/>
          <w:i w:val="false"/>
          <w:color w:val="000000"/>
          <w:sz w:val="28"/>
        </w:rPr>
        <w:t>
                    электрическую энергию, предельных тарифов на</w:t>
      </w:r>
      <w:r>
        <w:br/>
      </w:r>
      <w:r>
        <w:rPr>
          <w:rFonts w:ascii="Times New Roman"/>
          <w:b w:val="false"/>
          <w:i w:val="false"/>
          <w:color w:val="000000"/>
          <w:sz w:val="28"/>
        </w:rPr>
        <w:t>
                    балансирующую электроэнергию, предельных тарифов</w:t>
      </w:r>
      <w:r>
        <w:br/>
      </w:r>
      <w:r>
        <w:rPr>
          <w:rFonts w:ascii="Times New Roman"/>
          <w:b w:val="false"/>
          <w:i w:val="false"/>
          <w:color w:val="000000"/>
          <w:sz w:val="28"/>
        </w:rPr>
        <w:t>
                    на услугу по поддержанию готовности</w:t>
      </w:r>
      <w:r>
        <w:br/>
      </w:r>
      <w:r>
        <w:rPr>
          <w:rFonts w:ascii="Times New Roman"/>
          <w:b w:val="false"/>
          <w:i w:val="false"/>
          <w:color w:val="000000"/>
          <w:sz w:val="28"/>
        </w:rPr>
        <w:t>
                    электрической мощности»;</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«2.Энергопроизводящая организация самостоятельно устанавливает отпускную цену на электрическую энергию, но не выше предельного тарифа на электрическую энергию соответствующей группы энергопроизводящих организаций, реализующих электрическую энергию.</w:t>
      </w:r>
      <w:r>
        <w:br/>
      </w:r>
      <w:r>
        <w:rPr>
          <w:rFonts w:ascii="Times New Roman"/>
          <w:b w:val="false"/>
          <w:i w:val="false"/>
          <w:color w:val="000000"/>
          <w:sz w:val="28"/>
        </w:rPr>
        <w:t>
      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r>
        <w:br/>
      </w:r>
      <w:r>
        <w:rPr>
          <w:rFonts w:ascii="Times New Roman"/>
          <w:b w:val="false"/>
          <w:i w:val="false"/>
          <w:color w:val="000000"/>
          <w:sz w:val="28"/>
        </w:rPr>
        <w:t>
      Предельный тариф на электрическую энергию и предельный тариф на балансирующую электроэнергиюутверждаются по группам энергопроизводящих организаций, реализующих электрическую энергию, на срок, равный семи годам, с разбивкой по годам и при необходимости корректируются.</w:t>
      </w:r>
      <w:r>
        <w:br/>
      </w:r>
      <w:r>
        <w:rPr>
          <w:rFonts w:ascii="Times New Roman"/>
          <w:b w:val="false"/>
          <w:i w:val="false"/>
          <w:color w:val="000000"/>
          <w:sz w:val="28"/>
        </w:rPr>
        <w:t>
      Базой для определения предельного тарифа на электрическую энергию и предельного тарифа на балансирующую электроэнергию на первые семь летих действия являются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r>
        <w:br/>
      </w:r>
      <w:r>
        <w:rPr>
          <w:rFonts w:ascii="Times New Roman"/>
          <w:b w:val="false"/>
          <w:i w:val="false"/>
          <w:color w:val="000000"/>
          <w:sz w:val="28"/>
        </w:rPr>
        <w:t xml:space="preserve">
      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с учетом необходимости обеспечения инвестиционной привлекательности отрасли. Если сделки были заключены на срок три года, то при корректировке предельных тарифов условия уже заключенных сделок остаются неизменными. </w:t>
      </w:r>
      <w:r>
        <w:br/>
      </w:r>
      <w:r>
        <w:rPr>
          <w:rFonts w:ascii="Times New Roman"/>
          <w:b w:val="false"/>
          <w:i w:val="false"/>
          <w:color w:val="000000"/>
          <w:sz w:val="28"/>
        </w:rPr>
        <w:t>
      Базой для определения предельного тарифа на услугу по поддержанию готовности электрической мощности на первые семь лет его действия является суммарный объем инвестиций, вложенных энергопроизводящими организациями в рамках инвестиционных соглашений с уполномоченным органом, в течение года, предшествовавшего году введения предельных тарифов на услугу по поддержанию готовности электрической мощности.»;</w:t>
      </w:r>
      <w:r>
        <w:br/>
      </w:r>
      <w:r>
        <w:rPr>
          <w:rFonts w:ascii="Times New Roman"/>
          <w:b w:val="false"/>
          <w:i w:val="false"/>
          <w:color w:val="000000"/>
          <w:sz w:val="28"/>
        </w:rPr>
        <w:t>
      11) в статье 13:</w:t>
      </w:r>
      <w:r>
        <w:br/>
      </w:r>
      <w:r>
        <w:rPr>
          <w:rFonts w:ascii="Times New Roman"/>
          <w:b w:val="false"/>
          <w:i w:val="false"/>
          <w:color w:val="000000"/>
          <w:sz w:val="28"/>
        </w:rPr>
        <w:t>
      в пункте 3-1: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«1)потребителям, энергоснабжающим организациям, энергопередающим организациям (для покрытия нормативных потерь электрической энергии в собственных сетях и на хозяйственные нужды) и Национальному оператору на основе договоров, заключаемых на рынке децентрализованной купли-продажи электрической энергии в соответствии с требованиями гражданского законодательства Республики Казахстан;»;</w:t>
      </w:r>
      <w:r>
        <w:br/>
      </w:r>
      <w:r>
        <w:rPr>
          <w:rFonts w:ascii="Times New Roman"/>
          <w:b w:val="false"/>
          <w:i w:val="false"/>
          <w:color w:val="000000"/>
          <w:sz w:val="28"/>
        </w:rPr>
        <w:t>
      пункт 3-2 дополнить подпунктом 3-1) следующего содержания:</w:t>
      </w:r>
      <w:r>
        <w:br/>
      </w:r>
      <w:r>
        <w:rPr>
          <w:rFonts w:ascii="Times New Roman"/>
          <w:b w:val="false"/>
          <w:i w:val="false"/>
          <w:color w:val="000000"/>
          <w:sz w:val="28"/>
        </w:rPr>
        <w:t>
      «3-1)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r>
        <w:br/>
      </w:r>
      <w:r>
        <w:rPr>
          <w:rFonts w:ascii="Times New Roman"/>
          <w:b w:val="false"/>
          <w:i w:val="false"/>
          <w:color w:val="000000"/>
          <w:sz w:val="28"/>
        </w:rPr>
        <w:t>
      дополнить пунктом 8 следующего содержания:</w:t>
      </w:r>
      <w:r>
        <w:br/>
      </w:r>
      <w:r>
        <w:rPr>
          <w:rFonts w:ascii="Times New Roman"/>
          <w:b w:val="false"/>
          <w:i w:val="false"/>
          <w:color w:val="000000"/>
          <w:sz w:val="28"/>
        </w:rPr>
        <w:t>
      «8. Лица организаций, осуществляющих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r>
        <w:br/>
      </w:r>
      <w:r>
        <w:rPr>
          <w:rFonts w:ascii="Times New Roman"/>
          <w:b w:val="false"/>
          <w:i w:val="false"/>
          <w:color w:val="000000"/>
          <w:sz w:val="28"/>
        </w:rPr>
        <w:t>
      12) в статье 15:</w:t>
      </w:r>
      <w:r>
        <w:br/>
      </w:r>
      <w:r>
        <w:rPr>
          <w:rFonts w:ascii="Times New Roman"/>
          <w:b w:val="false"/>
          <w:i w:val="false"/>
          <w:color w:val="000000"/>
          <w:sz w:val="28"/>
        </w:rPr>
        <w:t>
      пункт 1 дополнить подпунктом 5) следующего содержания:</w:t>
      </w:r>
      <w:r>
        <w:br/>
      </w:r>
      <w:r>
        <w:rPr>
          <w:rFonts w:ascii="Times New Roman"/>
          <w:b w:val="false"/>
          <w:i w:val="false"/>
          <w:color w:val="000000"/>
          <w:sz w:val="28"/>
        </w:rPr>
        <w:t>
      «5) рынка электрической мощности.»;</w:t>
      </w:r>
      <w:r>
        <w:br/>
      </w:r>
      <w:r>
        <w:rPr>
          <w:rFonts w:ascii="Times New Roman"/>
          <w:b w:val="false"/>
          <w:i w:val="false"/>
          <w:color w:val="000000"/>
          <w:sz w:val="28"/>
        </w:rPr>
        <w:t>
      в пункте 2:</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Оператор рынка централизованной торговли:»;</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r>
        <w:br/>
      </w:r>
      <w:r>
        <w:rPr>
          <w:rFonts w:ascii="Times New Roman"/>
          <w:b w:val="false"/>
          <w:i w:val="false"/>
          <w:color w:val="000000"/>
          <w:sz w:val="28"/>
        </w:rPr>
        <w:t>
      13) в статье 15-1:</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15-1. Порядок проведения тендера на строительство</w:t>
      </w:r>
      <w:r>
        <w:br/>
      </w:r>
      <w:r>
        <w:rPr>
          <w:rFonts w:ascii="Times New Roman"/>
          <w:b w:val="false"/>
          <w:i w:val="false"/>
          <w:color w:val="000000"/>
          <w:sz w:val="28"/>
        </w:rPr>
        <w:t>
                    генерирующих установок, вновь вводимых в</w:t>
      </w:r>
      <w:r>
        <w:br/>
      </w:r>
      <w:r>
        <w:rPr>
          <w:rFonts w:ascii="Times New Roman"/>
          <w:b w:val="false"/>
          <w:i w:val="false"/>
          <w:color w:val="000000"/>
          <w:sz w:val="28"/>
        </w:rPr>
        <w:t>
                    эксплуатацию»;</w:t>
      </w:r>
      <w:r>
        <w:br/>
      </w:r>
      <w:r>
        <w:rPr>
          <w:rFonts w:ascii="Times New Roman"/>
          <w:b w:val="false"/>
          <w:i w:val="false"/>
          <w:color w:val="000000"/>
          <w:sz w:val="28"/>
        </w:rPr>
        <w:t>
      пункты 1, 2 и 3 изложить в следующей редакции:</w:t>
      </w:r>
      <w:r>
        <w:br/>
      </w:r>
      <w:r>
        <w:rPr>
          <w:rFonts w:ascii="Times New Roman"/>
          <w:b w:val="false"/>
          <w:i w:val="false"/>
          <w:color w:val="000000"/>
          <w:sz w:val="28"/>
        </w:rPr>
        <w:t>
      «1.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 утвержденном уполномоченным органом.</w:t>
      </w:r>
      <w:r>
        <w:br/>
      </w:r>
      <w:r>
        <w:rPr>
          <w:rFonts w:ascii="Times New Roman"/>
          <w:b w:val="false"/>
          <w:i w:val="false"/>
          <w:color w:val="000000"/>
          <w:sz w:val="28"/>
        </w:rPr>
        <w:t xml:space="preserve">
      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Казахстан,учитывается: </w:t>
      </w:r>
      <w:r>
        <w:br/>
      </w:r>
      <w:r>
        <w:rPr>
          <w:rFonts w:ascii="Times New Roman"/>
          <w:b w:val="false"/>
          <w:i w:val="false"/>
          <w:color w:val="000000"/>
          <w:sz w:val="28"/>
        </w:rPr>
        <w:t>
      1) объем располагаемойэлектрическоймощностигенерирующих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договор на строительство генерирующих установок, вновь вводимых в эксплуатацию;</w:t>
      </w:r>
      <w:r>
        <w:br/>
      </w:r>
      <w:r>
        <w:rPr>
          <w:rFonts w:ascii="Times New Roman"/>
          <w:b w:val="false"/>
          <w:i w:val="false"/>
          <w:color w:val="000000"/>
          <w:sz w:val="28"/>
        </w:rPr>
        <w:t>
      2) объем располагаемой электрической мощности генерирующих установок действующих энергопроизводящих организаций,вводимых в эксплуатацию в рамках инвестиционных соглашений на модернизацию, расширение, реконструкцию и обновление, заключенных с уполномоченным органом;</w:t>
      </w:r>
      <w:r>
        <w:br/>
      </w:r>
      <w:r>
        <w:rPr>
          <w:rFonts w:ascii="Times New Roman"/>
          <w:b w:val="false"/>
          <w:i w:val="false"/>
          <w:color w:val="000000"/>
          <w:sz w:val="28"/>
        </w:rPr>
        <w:t>
      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r>
        <w:br/>
      </w:r>
      <w:r>
        <w:rPr>
          <w:rFonts w:ascii="Times New Roman"/>
          <w:b w:val="false"/>
          <w:i w:val="false"/>
          <w:color w:val="000000"/>
          <w:sz w:val="28"/>
        </w:rPr>
        <w:t>
      4)объем располагаемой электрической мощности, планируемый к введению действующими энергопроизводящими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обновление (при наличии проектно-сметной документации,утвержденной в соответствии с законодательством Республики Казахстан в области архитектурной, градостроительной и строительной деятельности);</w:t>
      </w:r>
      <w:r>
        <w:br/>
      </w:r>
      <w:r>
        <w:rPr>
          <w:rFonts w:ascii="Times New Roman"/>
          <w:b w:val="false"/>
          <w:i w:val="false"/>
          <w:color w:val="000000"/>
          <w:sz w:val="28"/>
        </w:rPr>
        <w:t>
      5) объем располагаемой электрической мощностиновых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в области архитектурной, градостроительной и строительной деятельности).</w:t>
      </w:r>
      <w:r>
        <w:br/>
      </w:r>
      <w:r>
        <w:rPr>
          <w:rFonts w:ascii="Times New Roman"/>
          <w:b w:val="false"/>
          <w:i w:val="false"/>
          <w:color w:val="000000"/>
          <w:sz w:val="28"/>
        </w:rPr>
        <w:t>
      Объекты по использованию возобновляемых источников энергии учитываются в прогнозном балансе электрической энергии и мощности на предстоящий семилетний период только производимой ими электрической энергией.</w:t>
      </w:r>
      <w:r>
        <w:br/>
      </w:r>
      <w:r>
        <w:rPr>
          <w:rFonts w:ascii="Times New Roman"/>
          <w:b w:val="false"/>
          <w:i w:val="false"/>
          <w:color w:val="000000"/>
          <w:sz w:val="28"/>
        </w:rPr>
        <w:t>
      2.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w:t>
      </w:r>
      <w:r>
        <w:br/>
      </w:r>
      <w:r>
        <w:rPr>
          <w:rFonts w:ascii="Times New Roman"/>
          <w:b w:val="false"/>
          <w:i w:val="false"/>
          <w:color w:val="000000"/>
          <w:sz w:val="28"/>
        </w:rPr>
        <w:t>
      3. Утвержденный прогнозный баланс электрической энергии и мощности на предстоящий семилетний период размещается на интернет-ресурсе уполномоченного органа и системного оператора не позднее десяти рабочих дней с момента его утверждения.»;</w:t>
      </w:r>
      <w:r>
        <w:br/>
      </w:r>
      <w:r>
        <w:rPr>
          <w:rFonts w:ascii="Times New Roman"/>
          <w:b w:val="false"/>
          <w:i w:val="false"/>
          <w:color w:val="000000"/>
          <w:sz w:val="28"/>
        </w:rPr>
        <w:t>
      дополнить пунктами 3-1 и 3-2 следующего содержания:</w:t>
      </w:r>
      <w:r>
        <w:br/>
      </w:r>
      <w:r>
        <w:rPr>
          <w:rFonts w:ascii="Times New Roman"/>
          <w:b w:val="false"/>
          <w:i w:val="false"/>
          <w:color w:val="000000"/>
          <w:sz w:val="28"/>
        </w:rPr>
        <w:t>
      «3-1. В случае, если в утвержденном прогнозном балансе электрической энергии и мощности на предстоящий семилетний период прогнозируемый дефицит электрической мощности в Единой электроэнергетической системе Республики Казахстан в течение первых пяти лет прогноза превышает 100 МВт, уполномоченный орган проводит тендер на строительство генерирующих установок, вновь вводимых в эксплуатацию, для покрытия прогнозируемого дефицита.</w:t>
      </w:r>
      <w:r>
        <w:br/>
      </w:r>
      <w:r>
        <w:rPr>
          <w:rFonts w:ascii="Times New Roman"/>
          <w:b w:val="false"/>
          <w:i w:val="false"/>
          <w:color w:val="000000"/>
          <w:sz w:val="28"/>
        </w:rPr>
        <w:t>
      3-2. Место размещения (площадка), тип и вид топлива длягенерирующих установок, вновь вводимых в эксплуатацию на тендерной основе,определяются по результатам технико-экономического обоснования, проведенного по заказу уполномоченного органа.»;</w:t>
      </w:r>
      <w:r>
        <w:br/>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xml:space="preserve">
      «10.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объеме и на сроки, установленные уполномоченным органом. </w:t>
      </w:r>
      <w:r>
        <w:br/>
      </w:r>
      <w:r>
        <w:rPr>
          <w:rFonts w:ascii="Times New Roman"/>
          <w:b w:val="false"/>
          <w:i w:val="false"/>
          <w:color w:val="000000"/>
          <w:sz w:val="28"/>
        </w:rPr>
        <w:t>
      Электрическая мощность генерирующих установок, вновь вводимых в эксплуатацию на тендерной основе, с момента пуска в эксплуатацию подлежит ежегодной аттестации системным оператором.</w:t>
      </w:r>
      <w:r>
        <w:br/>
      </w:r>
      <w:r>
        <w:rPr>
          <w:rFonts w:ascii="Times New Roman"/>
          <w:b w:val="false"/>
          <w:i w:val="false"/>
          <w:color w:val="000000"/>
          <w:sz w:val="28"/>
        </w:rPr>
        <w:t>
      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вплоть до проведения очередной аттестации.»;</w:t>
      </w:r>
      <w:r>
        <w:br/>
      </w:r>
      <w:r>
        <w:rPr>
          <w:rFonts w:ascii="Times New Roman"/>
          <w:b w:val="false"/>
          <w:i w:val="false"/>
          <w:color w:val="000000"/>
          <w:sz w:val="28"/>
        </w:rPr>
        <w:t>
      14) в статье 15-2:</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Энергопроизводящая организация осуществляет реализацию услуг по поддержанию готовности электрической мощности после проведения аттестации электрической мощности генерирующих установок.»;</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Системный оператор осуществляет аттестацию электрической мощности генерирующих установок энергопроизводящей организации в порядке, установленном уполномоченным органом.»;</w:t>
      </w:r>
      <w:r>
        <w:br/>
      </w:r>
      <w:r>
        <w:rPr>
          <w:rFonts w:ascii="Times New Roman"/>
          <w:b w:val="false"/>
          <w:i w:val="false"/>
          <w:color w:val="000000"/>
          <w:sz w:val="28"/>
        </w:rPr>
        <w:t>
      15) в статье 15-3:</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Рынок электрической мощности функционирует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r>
        <w:br/>
      </w:r>
      <w:r>
        <w:rPr>
          <w:rFonts w:ascii="Times New Roman"/>
          <w:b w:val="false"/>
          <w:i w:val="false"/>
          <w:color w:val="000000"/>
          <w:sz w:val="28"/>
        </w:rPr>
        <w:t>
      Порядок организации и функционирования рынка электрической мощности устанавливается уполномоченным органом.</w:t>
      </w:r>
      <w:r>
        <w:br/>
      </w:r>
      <w:r>
        <w:rPr>
          <w:rFonts w:ascii="Times New Roman"/>
          <w:b w:val="false"/>
          <w:i w:val="false"/>
          <w:color w:val="000000"/>
          <w:sz w:val="28"/>
        </w:rPr>
        <w:t xml:space="preserve">
      2.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для каждого месяца предстоящего и последующего годов, не покрываемые за счет электрической мощности имеющимися в их составе на праве собственности, аренды или ином вещном праве генерирующих источников, и направляют системному оператору не позднее первого августа года, предшествующего расчетному году. </w:t>
      </w:r>
      <w:r>
        <w:br/>
      </w:r>
      <w:r>
        <w:rPr>
          <w:rFonts w:ascii="Times New Roman"/>
          <w:b w:val="false"/>
          <w:i w:val="false"/>
          <w:color w:val="000000"/>
          <w:sz w:val="28"/>
        </w:rPr>
        <w:t>
      Системный оператор в срок не позднее первого октября года, предшествующего расчетному, разрабатывает прогнозный спрос на электрическую мощность на предстоящий и последующий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r>
        <w:br/>
      </w:r>
      <w:r>
        <w:rPr>
          <w:rFonts w:ascii="Times New Roman"/>
          <w:b w:val="false"/>
          <w:i w:val="false"/>
          <w:color w:val="000000"/>
          <w:sz w:val="28"/>
        </w:rPr>
        <w:t>
      дополнить пунктами 3-1 и 3-2 следующего содержания:</w:t>
      </w:r>
      <w:r>
        <w:br/>
      </w:r>
      <w:r>
        <w:rPr>
          <w:rFonts w:ascii="Times New Roman"/>
          <w:b w:val="false"/>
          <w:i w:val="false"/>
          <w:color w:val="000000"/>
          <w:sz w:val="28"/>
        </w:rPr>
        <w:t>
      «3-1. Для покрытия прогнозного спроса на электрическую мощность единый закупщик осуществляет заключение договоров о покупке услуги по поддержанию готовности электрической мощности (в порядке приоритетности):</w:t>
      </w:r>
      <w:r>
        <w:br/>
      </w:r>
      <w:r>
        <w:rPr>
          <w:rFonts w:ascii="Times New Roman"/>
          <w:b w:val="false"/>
          <w:i w:val="false"/>
          <w:color w:val="000000"/>
          <w:sz w:val="28"/>
        </w:rPr>
        <w:t xml:space="preserve">
      1) с победителями тендеров на строительство генерирующих установок, вновь вводимых в эксплуатацию.При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организациями,устанавливаются уполномоченным органом; </w:t>
      </w:r>
      <w:r>
        <w:br/>
      </w:r>
      <w:r>
        <w:rPr>
          <w:rFonts w:ascii="Times New Roman"/>
          <w:b w:val="false"/>
          <w:i w:val="false"/>
          <w:color w:val="000000"/>
          <w:sz w:val="28"/>
        </w:rPr>
        <w:t xml:space="preserve">
      2) с действующими энергопроизводящими организациями, которые заключили инвестиционное соглашение на модернизацию, расширение, реконструкцию 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 </w:t>
      </w:r>
      <w:r>
        <w:br/>
      </w:r>
      <w:r>
        <w:rPr>
          <w:rFonts w:ascii="Times New Roman"/>
          <w:b w:val="false"/>
          <w:i w:val="false"/>
          <w:color w:val="000000"/>
          <w:sz w:val="28"/>
        </w:rPr>
        <w:t xml:space="preserve">
      3) с действующими энергопроизводящими организациями, в состав которых входят теплоэлектроцентрали,- ежегодно сроком на один год (предстоящий)по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организациями,определяется в порядке, установленном уполномоченным органом, и представляет из себя разность планового максимального за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 </w:t>
      </w:r>
      <w:r>
        <w:br/>
      </w:r>
      <w:r>
        <w:rPr>
          <w:rFonts w:ascii="Times New Roman"/>
          <w:b w:val="false"/>
          <w:i w:val="false"/>
          <w:color w:val="000000"/>
          <w:sz w:val="28"/>
        </w:rPr>
        <w:t>
      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обновление;</w:t>
      </w:r>
      <w:r>
        <w:br/>
      </w:r>
      <w:r>
        <w:rPr>
          <w:rFonts w:ascii="Times New Roman"/>
          <w:b w:val="false"/>
          <w:i w:val="false"/>
          <w:color w:val="000000"/>
          <w:sz w:val="28"/>
        </w:rPr>
        <w:t>
      данный объемпринимается равным нулю в случае, если плановое максимальное за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r>
        <w:br/>
      </w:r>
      <w:r>
        <w:rPr>
          <w:rFonts w:ascii="Times New Roman"/>
          <w:b w:val="false"/>
          <w:i w:val="false"/>
          <w:color w:val="000000"/>
          <w:sz w:val="28"/>
        </w:rPr>
        <w:t xml:space="preserve">
      с действующими энергопроизводящими организациями-ежегодно до 25 декабря сроком на один календарный год (предстоящий) по результатам централизованных торгов электрической мощностью, по ценам и в объемах, сложившихся по результатам данных торгов. При этом,суммарный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мощность на предстоящий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2), 3) настоящего пункта. </w:t>
      </w:r>
      <w:r>
        <w:br/>
      </w:r>
      <w:r>
        <w:rPr>
          <w:rFonts w:ascii="Times New Roman"/>
          <w:b w:val="false"/>
          <w:i w:val="false"/>
          <w:color w:val="000000"/>
          <w:sz w:val="28"/>
        </w:rPr>
        <w:t>
      Единый закупщик заключает договора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меньшем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ниже суммарного объема услуги по поддержанию готовности электрической мощности, определенного в соответствии с настоящим подпунктом.</w:t>
      </w:r>
      <w:r>
        <w:br/>
      </w:r>
      <w:r>
        <w:rPr>
          <w:rFonts w:ascii="Times New Roman"/>
          <w:b w:val="false"/>
          <w:i w:val="false"/>
          <w:color w:val="000000"/>
          <w:sz w:val="28"/>
        </w:rPr>
        <w:t>
      3-2. Единый закупщик оплачивает услуги по поддержанию готовности электрической мощности по договорам, заключаемым в соответствии с пунктом 3 настоящей статьи, ежемесячно, не позднее сорока пяти рабочих дней после завершения месяца поставки данных услуг.»;</w:t>
      </w:r>
      <w:r>
        <w:br/>
      </w:r>
      <w:r>
        <w:rPr>
          <w:rFonts w:ascii="Times New Roman"/>
          <w:b w:val="false"/>
          <w:i w:val="false"/>
          <w:color w:val="000000"/>
          <w:sz w:val="28"/>
        </w:rPr>
        <w:t>
      пункт 4 дополнить частями четвертой и пятой следующего содержания:</w:t>
      </w:r>
      <w:r>
        <w:br/>
      </w:r>
      <w:r>
        <w:rPr>
          <w:rFonts w:ascii="Times New Roman"/>
          <w:b w:val="false"/>
          <w:i w:val="false"/>
          <w:color w:val="000000"/>
          <w:sz w:val="28"/>
        </w:rPr>
        <w:t>
      «Энергопроизводящие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аттестованную электрическую мощность, за вычетом:</w:t>
      </w:r>
      <w:r>
        <w:br/>
      </w:r>
      <w:r>
        <w:rPr>
          <w:rFonts w:ascii="Times New Roman"/>
          <w:b w:val="false"/>
          <w:i w:val="false"/>
          <w:color w:val="000000"/>
          <w:sz w:val="28"/>
        </w:rPr>
        <w:t>
      1) электрической мощности генерирующих установок, вновь вводимых в эксплуатацию на тендерной основе;</w:t>
      </w:r>
      <w:r>
        <w:br/>
      </w:r>
      <w:r>
        <w:rPr>
          <w:rFonts w:ascii="Times New Roman"/>
          <w:b w:val="false"/>
          <w:i w:val="false"/>
          <w:color w:val="000000"/>
          <w:sz w:val="28"/>
        </w:rPr>
        <w:t>
      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обновление;</w:t>
      </w:r>
      <w:r>
        <w:br/>
      </w:r>
      <w:r>
        <w:rPr>
          <w:rFonts w:ascii="Times New Roman"/>
          <w:b w:val="false"/>
          <w:i w:val="false"/>
          <w:color w:val="000000"/>
          <w:sz w:val="28"/>
        </w:rPr>
        <w:t>
      3) максимальной в расчетном году электрической мощности экспорта;</w:t>
      </w:r>
      <w:r>
        <w:br/>
      </w:r>
      <w:r>
        <w:rPr>
          <w:rFonts w:ascii="Times New Roman"/>
          <w:b w:val="false"/>
          <w:i w:val="false"/>
          <w:color w:val="000000"/>
          <w:sz w:val="28"/>
        </w:rPr>
        <w:t>
      4) максимальной в расчетном году электрической мощности поставок субъектам розничного рынка;</w:t>
      </w:r>
      <w:r>
        <w:br/>
      </w:r>
      <w:r>
        <w:rPr>
          <w:rFonts w:ascii="Times New Roman"/>
          <w:b w:val="false"/>
          <w:i w:val="false"/>
          <w:color w:val="000000"/>
          <w:sz w:val="28"/>
        </w:rPr>
        <w:t>
      5)наибольшего из следующих двухзначений электрической мощности:</w:t>
      </w:r>
      <w:r>
        <w:br/>
      </w:r>
      <w:r>
        <w:rPr>
          <w:rFonts w:ascii="Times New Roman"/>
          <w:b w:val="false"/>
          <w:i w:val="false"/>
          <w:color w:val="000000"/>
          <w:sz w:val="28"/>
        </w:rPr>
        <w:t>
      максимального в расчетном году значения электрической мощности собственного потребления;</w:t>
      </w:r>
      <w:r>
        <w:br/>
      </w:r>
      <w:r>
        <w:rPr>
          <w:rFonts w:ascii="Times New Roman"/>
          <w:b w:val="false"/>
          <w:i w:val="false"/>
          <w:color w:val="000000"/>
          <w:sz w:val="28"/>
        </w:rPr>
        <w:t>
      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r>
        <w:br/>
      </w:r>
      <w:r>
        <w:rPr>
          <w:rFonts w:ascii="Times New Roman"/>
          <w:b w:val="false"/>
          <w:i w:val="false"/>
          <w:color w:val="000000"/>
          <w:sz w:val="28"/>
        </w:rPr>
        <w:t>
      В случае, еслив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мощностью,указанный договорной объем услуги по поддержанию готовности электрической мощности энергопроизводящей организации снижается до аттестованного значения.»;</w:t>
      </w:r>
      <w:r>
        <w:br/>
      </w:r>
      <w:r>
        <w:rPr>
          <w:rFonts w:ascii="Times New Roman"/>
          <w:b w:val="false"/>
          <w:i w:val="false"/>
          <w:color w:val="000000"/>
          <w:sz w:val="28"/>
        </w:rPr>
        <w:t>
      в пункте 5:</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один календарный год (предстоящий) в порядке, установленном уполномоченным органом.»;</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xml:space="preserve">
      «Оператор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 </w:t>
      </w:r>
      <w:r>
        <w:br/>
      </w:r>
      <w:r>
        <w:rPr>
          <w:rFonts w:ascii="Times New Roman"/>
          <w:b w:val="false"/>
          <w:i w:val="false"/>
          <w:color w:val="000000"/>
          <w:sz w:val="28"/>
        </w:rPr>
        <w:t>
      дополнить пунктами 7, 8 и 9 следующего содержания:</w:t>
      </w:r>
      <w:r>
        <w:br/>
      </w:r>
      <w:r>
        <w:rPr>
          <w:rFonts w:ascii="Times New Roman"/>
          <w:b w:val="false"/>
          <w:i w:val="false"/>
          <w:color w:val="000000"/>
          <w:sz w:val="28"/>
        </w:rPr>
        <w:t>
      «7.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r>
        <w:br/>
      </w:r>
      <w:r>
        <w:rPr>
          <w:rFonts w:ascii="Times New Roman"/>
          <w:b w:val="false"/>
          <w:i w:val="false"/>
          <w:color w:val="000000"/>
          <w:sz w:val="28"/>
        </w:rPr>
        <w:t>
      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данных услуг, по фиксированной в течение календарного года цене, рассчитываемой единым закупщиком.</w:t>
      </w:r>
      <w:r>
        <w:br/>
      </w:r>
      <w:r>
        <w:rPr>
          <w:rFonts w:ascii="Times New Roman"/>
          <w:b w:val="false"/>
          <w:i w:val="false"/>
          <w:color w:val="000000"/>
          <w:sz w:val="28"/>
        </w:rPr>
        <w:t xml:space="preserve">
      Цена на услугу по обеспечению готовности электрической мощности к несению нагрузки рассчитывается единым закупщиком ежегодно на один год (предстоящий). </w:t>
      </w:r>
      <w:r>
        <w:br/>
      </w:r>
      <w:r>
        <w:rPr>
          <w:rFonts w:ascii="Times New Roman"/>
          <w:b w:val="false"/>
          <w:i w:val="false"/>
          <w:color w:val="000000"/>
          <w:sz w:val="28"/>
        </w:rPr>
        <w:t>
      Расчет цены на услугу по обеспечению готовности электрической мощности к несению нагрузки на предстоящий год осуществляется единым закупщиком на основании:</w:t>
      </w:r>
      <w:r>
        <w:br/>
      </w:r>
      <w:r>
        <w:rPr>
          <w:rFonts w:ascii="Times New Roman"/>
          <w:b w:val="false"/>
          <w:i w:val="false"/>
          <w:color w:val="000000"/>
          <w:sz w:val="28"/>
        </w:rPr>
        <w:t>
      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мощности;</w:t>
      </w:r>
      <w:r>
        <w:br/>
      </w:r>
      <w:r>
        <w:rPr>
          <w:rFonts w:ascii="Times New Roman"/>
          <w:b w:val="false"/>
          <w:i w:val="false"/>
          <w:color w:val="000000"/>
          <w:sz w:val="28"/>
        </w:rPr>
        <w:t>
      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с действующими энергопроизводящими организациями, которые заключили инвестиционное соглашение на модернизацию, расширение, реконструкцию и обновление с уполномоченным органом, с действующими энергопроизводящими организациями, в состав которых входят теплоэлектроцентрали;</w:t>
      </w:r>
      <w:r>
        <w:br/>
      </w:r>
      <w:r>
        <w:rPr>
          <w:rFonts w:ascii="Times New Roman"/>
          <w:b w:val="false"/>
          <w:i w:val="false"/>
          <w:color w:val="000000"/>
          <w:sz w:val="28"/>
        </w:rPr>
        <w:t>
      3) прогнозных заявок на потребление энергоснабжающих, энергопередающих организаций и потребителей, являющихся субъектами оптового рынка;</w:t>
      </w:r>
      <w:r>
        <w:br/>
      </w:r>
      <w:r>
        <w:rPr>
          <w:rFonts w:ascii="Times New Roman"/>
          <w:b w:val="false"/>
          <w:i w:val="false"/>
          <w:color w:val="000000"/>
          <w:sz w:val="28"/>
        </w:rPr>
        <w:t>
      4) прогнозного спросана электрическую мощность на предстоящий и последующий годы.</w:t>
      </w:r>
      <w:r>
        <w:br/>
      </w:r>
      <w:r>
        <w:rPr>
          <w:rFonts w:ascii="Times New Roman"/>
          <w:b w:val="false"/>
          <w:i w:val="false"/>
          <w:color w:val="000000"/>
          <w:sz w:val="28"/>
        </w:rPr>
        <w:t>
      Единый закупщик ежегодно до 1 декабря публикует на своем официальном интернет-ресурсецену на услугу по обеспечению готовности электрической мощности к несению нагрузки на предстоящий год вместе с обосновывающими расчетами.</w:t>
      </w:r>
      <w:r>
        <w:br/>
      </w:r>
      <w:r>
        <w:rPr>
          <w:rFonts w:ascii="Times New Roman"/>
          <w:b w:val="false"/>
          <w:i w:val="false"/>
          <w:color w:val="000000"/>
          <w:sz w:val="28"/>
        </w:rPr>
        <w:t>
      Порядок расчета и опубликования единым закупщиком цены на услугу по обеспечению готовности электрической мощности к несению нагрузки устанавливается уполномоченным органом.</w:t>
      </w:r>
      <w:r>
        <w:br/>
      </w:r>
      <w:r>
        <w:rPr>
          <w:rFonts w:ascii="Times New Roman"/>
          <w:b w:val="false"/>
          <w:i w:val="false"/>
          <w:color w:val="000000"/>
          <w:sz w:val="28"/>
        </w:rPr>
        <w:t>
      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r>
        <w:br/>
      </w:r>
      <w:r>
        <w:rPr>
          <w:rFonts w:ascii="Times New Roman"/>
          <w:b w:val="false"/>
          <w:i w:val="false"/>
          <w:color w:val="000000"/>
          <w:sz w:val="28"/>
        </w:rPr>
        <w:t>
      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в сторону уменьшения не допускается.</w:t>
      </w:r>
      <w:r>
        <w:br/>
      </w:r>
      <w:r>
        <w:rPr>
          <w:rFonts w:ascii="Times New Roman"/>
          <w:b w:val="false"/>
          <w:i w:val="false"/>
          <w:color w:val="000000"/>
          <w:sz w:val="28"/>
        </w:rPr>
        <w:t>
      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r>
        <w:br/>
      </w:r>
      <w:r>
        <w:rPr>
          <w:rFonts w:ascii="Times New Roman"/>
          <w:b w:val="false"/>
          <w:i w:val="false"/>
          <w:color w:val="000000"/>
          <w:sz w:val="28"/>
        </w:rPr>
        <w:t>
      16) дополнить статьей 15-4 следующего содержания:</w:t>
      </w:r>
      <w:r>
        <w:br/>
      </w:r>
      <w:r>
        <w:rPr>
          <w:rFonts w:ascii="Times New Roman"/>
          <w:b w:val="false"/>
          <w:i w:val="false"/>
          <w:color w:val="000000"/>
          <w:sz w:val="28"/>
        </w:rPr>
        <w:t>
      «Статья 15-4. Инвестиционные соглашения на модернизацию,</w:t>
      </w:r>
      <w:r>
        <w:br/>
      </w:r>
      <w:r>
        <w:rPr>
          <w:rFonts w:ascii="Times New Roman"/>
          <w:b w:val="false"/>
          <w:i w:val="false"/>
          <w:color w:val="000000"/>
          <w:sz w:val="28"/>
        </w:rPr>
        <w:t xml:space="preserve">
                    расширение, реконструкцию и обновление </w:t>
      </w:r>
      <w:r>
        <w:br/>
      </w:r>
      <w:r>
        <w:rPr>
          <w:rFonts w:ascii="Times New Roman"/>
          <w:b w:val="false"/>
          <w:i w:val="false"/>
          <w:color w:val="000000"/>
          <w:sz w:val="28"/>
        </w:rPr>
        <w:t>
      1. Инвестиционные соглашения на модернизацию, расширение, реконструкцию и (или) обновление заключаются только в отношенииосновного генерирующего оборудования действующих (существующих) электрических станций действующих энергопроизводящих организаций.</w:t>
      </w:r>
      <w:r>
        <w:br/>
      </w:r>
      <w:r>
        <w:rPr>
          <w:rFonts w:ascii="Times New Roman"/>
          <w:b w:val="false"/>
          <w:i w:val="false"/>
          <w:color w:val="000000"/>
          <w:sz w:val="28"/>
        </w:rPr>
        <w:t>
      2. Для осуществления модернизации, расширения, реконструкции и (или) обновления действующие энергопроизводящие организации разрабатывают соответствующие инвестиционные программы, при разработке которых проводятся независимые технический и финансовый аудиты.</w:t>
      </w:r>
      <w:r>
        <w:br/>
      </w:r>
      <w:r>
        <w:rPr>
          <w:rFonts w:ascii="Times New Roman"/>
          <w:b w:val="false"/>
          <w:i w:val="false"/>
          <w:color w:val="000000"/>
          <w:sz w:val="28"/>
        </w:rPr>
        <w:t>
      3. Результатами технического и финансового аудитов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r>
        <w:br/>
      </w:r>
      <w:r>
        <w:rPr>
          <w:rFonts w:ascii="Times New Roman"/>
          <w:b w:val="false"/>
          <w:i w:val="false"/>
          <w:color w:val="000000"/>
          <w:sz w:val="28"/>
        </w:rPr>
        <w:t>
      4. Результаты технического, финансового аудитов и инвестиционная программа модернизации, расширения, реконструкции и (или) обновления подлежат рассмотрению Советом рынка.</w:t>
      </w:r>
      <w:r>
        <w:br/>
      </w:r>
      <w:r>
        <w:rPr>
          <w:rFonts w:ascii="Times New Roman"/>
          <w:b w:val="false"/>
          <w:i w:val="false"/>
          <w:color w:val="000000"/>
          <w:sz w:val="28"/>
        </w:rPr>
        <w:t>
      5. На основании рекомендации Совета рынка уполномоченный орган принимает решение о заключении/незаключении инвестиционного соглашения на модернизацию, расширение, реконструкцию и обновление.</w:t>
      </w:r>
      <w:r>
        <w:br/>
      </w:r>
      <w:r>
        <w:rPr>
          <w:rFonts w:ascii="Times New Roman"/>
          <w:b w:val="false"/>
          <w:i w:val="false"/>
          <w:color w:val="000000"/>
          <w:sz w:val="28"/>
        </w:rPr>
        <w:t xml:space="preserve">
      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мощность,срок службы основного генерирующего оборудования, степень износа основного генерирующего оборудования, экологические показатели. </w:t>
      </w:r>
      <w:r>
        <w:br/>
      </w:r>
      <w:r>
        <w:rPr>
          <w:rFonts w:ascii="Times New Roman"/>
          <w:b w:val="false"/>
          <w:i w:val="false"/>
          <w:color w:val="000000"/>
          <w:sz w:val="28"/>
        </w:rPr>
        <w:t xml:space="preserve">
      7. 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единый закупщик заключает договор о покупке услуг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установленные уполномоченным органом. </w:t>
      </w:r>
      <w:r>
        <w:br/>
      </w:r>
      <w:r>
        <w:rPr>
          <w:rFonts w:ascii="Times New Roman"/>
          <w:b w:val="false"/>
          <w:i w:val="false"/>
          <w:color w:val="000000"/>
          <w:sz w:val="28"/>
        </w:rPr>
        <w:t>
      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 момента пуска в эксплуатацию подлежит ежегодной аттестации системным оператором.</w:t>
      </w:r>
      <w:r>
        <w:br/>
      </w:r>
      <w:r>
        <w:rPr>
          <w:rFonts w:ascii="Times New Roman"/>
          <w:b w:val="false"/>
          <w:i w:val="false"/>
          <w:color w:val="000000"/>
          <w:sz w:val="28"/>
        </w:rPr>
        <w:t>
      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мощности,установленный в договоре о покупке услуги по поддержанию готовности электрической мощности,снижается до аттестованного значения вплоть до проведения очередной аттестации.</w:t>
      </w:r>
      <w:r>
        <w:br/>
      </w:r>
      <w:r>
        <w:rPr>
          <w:rFonts w:ascii="Times New Roman"/>
          <w:b w:val="false"/>
          <w:i w:val="false"/>
          <w:color w:val="000000"/>
          <w:sz w:val="28"/>
        </w:rPr>
        <w:t>
      8. Действующие энергопроизводящие организации, заключившие инвестиционные соглашения с уполномоченным органом, обязаны ежегодно, в срок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r>
        <w:br/>
      </w:r>
      <w:r>
        <w:rPr>
          <w:rFonts w:ascii="Times New Roman"/>
          <w:b w:val="false"/>
          <w:i w:val="false"/>
          <w:color w:val="000000"/>
          <w:sz w:val="28"/>
        </w:rPr>
        <w:t xml:space="preserve">
      В случае недостижения установленных в инвестиционном соглашении целевых индикаторов, уполномоченный орган вправе расторгнуть инвестиционное соглашение либо изменить индивидуальный тариф на услугу по поддержанию готовности электрической мощности, объем и сроки покупки услуг по поддержанию готовности электрической мощности с уведомлением системного оператора. </w:t>
      </w:r>
      <w:r>
        <w:br/>
      </w:r>
      <w:r>
        <w:rPr>
          <w:rFonts w:ascii="Times New Roman"/>
          <w:b w:val="false"/>
          <w:i w:val="false"/>
          <w:color w:val="000000"/>
          <w:sz w:val="28"/>
        </w:rPr>
        <w:t>
      9. Энергопроизводяшие организации, заключившие с уполномоченным органом и реализовавшие масштабные инвестиционные соглашения на модернизацию, расширение, реконструкцию и (или) обновление оборудования с 2009 по 2015 годы в период действия программы предельных тарифов на электроэнергию, источником затрат на которые, помимо инвестиционной составляющей предельного тарифа, явилось значительное дополнительное внешнее финансирование (кредиты, займы), заключают с уполномоченным органом индивидуальные инвестиционные соглашения на модернизацию, расширение, реконструкцию и(или) обновление в упрощенном порядке.</w:t>
      </w:r>
      <w:r>
        <w:br/>
      </w:r>
      <w:r>
        <w:rPr>
          <w:rFonts w:ascii="Times New Roman"/>
          <w:b w:val="false"/>
          <w:i w:val="false"/>
          <w:color w:val="000000"/>
          <w:sz w:val="28"/>
        </w:rPr>
        <w:t>
      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договоров о покупке услуги по поддержанию готовности электрической мощности и установление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порядке, установленном уполномоченным органом.»;</w:t>
      </w:r>
      <w:r>
        <w:br/>
      </w:r>
      <w:r>
        <w:rPr>
          <w:rFonts w:ascii="Times New Roman"/>
          <w:b w:val="false"/>
          <w:i w:val="false"/>
          <w:color w:val="000000"/>
          <w:sz w:val="28"/>
        </w:rPr>
        <w:t>
      17) в статье 17:</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 Республики Казахстан.»;</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Договоры купли-продажи электрической энергии, договоры на оказание услуг по передаче электрической энергии, технической диспетчеризации,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договору.»;</w:t>
      </w:r>
      <w:r>
        <w:br/>
      </w:r>
      <w:r>
        <w:rPr>
          <w:rFonts w:ascii="Times New Roman"/>
          <w:b w:val="false"/>
          <w:i w:val="false"/>
          <w:color w:val="000000"/>
          <w:sz w:val="28"/>
        </w:rPr>
        <w:t>
      18) в статье 19:</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xml:space="preserve">
      «2. Потребители электрической и тепловой энергии обязаны: </w:t>
      </w:r>
      <w:r>
        <w:br/>
      </w:r>
      <w:r>
        <w:rPr>
          <w:rFonts w:ascii="Times New Roman"/>
          <w:b w:val="false"/>
          <w:i w:val="false"/>
          <w:color w:val="000000"/>
          <w:sz w:val="28"/>
        </w:rPr>
        <w:t xml:space="preserve">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в сфере электроэнергетики; </w:t>
      </w:r>
      <w:r>
        <w:br/>
      </w:r>
      <w:r>
        <w:rPr>
          <w:rFonts w:ascii="Times New Roman"/>
          <w:b w:val="false"/>
          <w:i w:val="false"/>
          <w:color w:val="000000"/>
          <w:sz w:val="28"/>
        </w:rPr>
        <w:t xml:space="preserve">
      2) соблюдать режимы энергопотребления, определенные договором купли-продажи электрической и тепловой энергии; </w:t>
      </w:r>
      <w:r>
        <w:br/>
      </w:r>
      <w:r>
        <w:rPr>
          <w:rFonts w:ascii="Times New Roman"/>
          <w:b w:val="false"/>
          <w:i w:val="false"/>
          <w:color w:val="000000"/>
          <w:sz w:val="28"/>
        </w:rPr>
        <w:t xml:space="preserve">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 </w:t>
      </w:r>
      <w:r>
        <w:br/>
      </w:r>
      <w:r>
        <w:rPr>
          <w:rFonts w:ascii="Times New Roman"/>
          <w:b w:val="false"/>
          <w:i w:val="false"/>
          <w:color w:val="000000"/>
          <w:sz w:val="28"/>
        </w:rPr>
        <w:t xml:space="preserve">
      4) своевременно оплачивать отпущенную, переданную и потребленную электрическую и (или) тепловую энергию согласно заключенным договорам; </w:t>
      </w:r>
      <w:r>
        <w:br/>
      </w:r>
      <w:r>
        <w:rPr>
          <w:rFonts w:ascii="Times New Roman"/>
          <w:b w:val="false"/>
          <w:i w:val="false"/>
          <w:color w:val="000000"/>
          <w:sz w:val="28"/>
        </w:rPr>
        <w:t>
      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r>
        <w:br/>
      </w:r>
      <w:r>
        <w:rPr>
          <w:rFonts w:ascii="Times New Roman"/>
          <w:b w:val="false"/>
          <w:i w:val="false"/>
          <w:color w:val="000000"/>
          <w:sz w:val="28"/>
        </w:rPr>
        <w:t>
      пункт 3 исключить;</w:t>
      </w:r>
      <w:r>
        <w:br/>
      </w:r>
      <w:r>
        <w:rPr>
          <w:rFonts w:ascii="Times New Roman"/>
          <w:b w:val="false"/>
          <w:i w:val="false"/>
          <w:color w:val="000000"/>
          <w:sz w:val="28"/>
        </w:rPr>
        <w:t>
      19) пункт 2 статьи 22 изложить в следующей редакции:</w:t>
      </w:r>
      <w:r>
        <w:br/>
      </w:r>
      <w:r>
        <w:rPr>
          <w:rFonts w:ascii="Times New Roman"/>
          <w:b w:val="false"/>
          <w:i w:val="false"/>
          <w:color w:val="000000"/>
          <w:sz w:val="28"/>
        </w:rPr>
        <w:t>
      «2. Правила установления охранных зон объектов электрических и тепловых сетей, а также особых условий использования земельных участков, расположенных в границах таких зон, утверждаются уполномоченным органом.».</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2012 года «О внесении изменений и дополнений в некоторые законодательные акты Республики Казахстан по вопросам электроэнергетики, инвестиционной деятельности субъектов естественных монополий и регулируемого рынка» (Ведомости Парламента Республики Казахстан, 2012 г., № 12, ст. 85; 2013 г., № 4, ст. 21; 2014 г., № 23, cт. 143):</w:t>
      </w:r>
      <w:r>
        <w:br/>
      </w:r>
      <w:r>
        <w:rPr>
          <w:rFonts w:ascii="Times New Roman"/>
          <w:b w:val="false"/>
          <w:i w:val="false"/>
          <w:color w:val="000000"/>
          <w:sz w:val="28"/>
        </w:rPr>
        <w:t xml:space="preserve">
      1) в статье 1: </w:t>
      </w:r>
      <w:r>
        <w:br/>
      </w:r>
      <w:r>
        <w:rPr>
          <w:rFonts w:ascii="Times New Roman"/>
          <w:b w:val="false"/>
          <w:i w:val="false"/>
          <w:color w:val="000000"/>
          <w:sz w:val="28"/>
        </w:rPr>
        <w:t>
      подпункт 2) пункта 3 исключить;</w:t>
      </w:r>
      <w:r>
        <w:br/>
      </w:r>
      <w:r>
        <w:rPr>
          <w:rFonts w:ascii="Times New Roman"/>
          <w:b w:val="false"/>
          <w:i w:val="false"/>
          <w:color w:val="000000"/>
          <w:sz w:val="28"/>
        </w:rPr>
        <w:t>
      в пункте 4:</w:t>
      </w:r>
      <w:r>
        <w:br/>
      </w:r>
      <w:r>
        <w:rPr>
          <w:rFonts w:ascii="Times New Roman"/>
          <w:b w:val="false"/>
          <w:i w:val="false"/>
          <w:color w:val="000000"/>
          <w:sz w:val="28"/>
        </w:rPr>
        <w:t>
      абзацы тридцатый и тридцать третий подпункта 1) исключить;</w:t>
      </w:r>
      <w:r>
        <w:br/>
      </w:r>
      <w:r>
        <w:rPr>
          <w:rFonts w:ascii="Times New Roman"/>
          <w:b w:val="false"/>
          <w:i w:val="false"/>
          <w:color w:val="000000"/>
          <w:sz w:val="28"/>
        </w:rPr>
        <w:t>
      абзацы шестой, девятый и десятый подпункта 6) исключить;</w:t>
      </w:r>
      <w:r>
        <w:br/>
      </w:r>
      <w:r>
        <w:rPr>
          <w:rFonts w:ascii="Times New Roman"/>
          <w:b w:val="false"/>
          <w:i w:val="false"/>
          <w:color w:val="000000"/>
          <w:sz w:val="28"/>
        </w:rPr>
        <w:t>
      абзацы третий, тринадцатый, четырнадцатый, пятнадцатый, двадцать первый подпункта 7) исключить;</w:t>
      </w:r>
      <w:r>
        <w:br/>
      </w:r>
      <w:r>
        <w:rPr>
          <w:rFonts w:ascii="Times New Roman"/>
          <w:b w:val="false"/>
          <w:i w:val="false"/>
          <w:color w:val="000000"/>
          <w:sz w:val="28"/>
        </w:rPr>
        <w:t>
      абзацы второй, третий, пятый, шестой, седьмой, восьмой, девятый, десятый, одиннадцатый и двенадцатый подпункта 8) исключить;</w:t>
      </w:r>
      <w:r>
        <w:br/>
      </w:r>
      <w:r>
        <w:rPr>
          <w:rFonts w:ascii="Times New Roman"/>
          <w:b w:val="false"/>
          <w:i w:val="false"/>
          <w:color w:val="000000"/>
          <w:sz w:val="28"/>
        </w:rPr>
        <w:t>
      абзац девятый подпункта 9) исключить;</w:t>
      </w:r>
      <w:r>
        <w:br/>
      </w:r>
      <w:r>
        <w:rPr>
          <w:rFonts w:ascii="Times New Roman"/>
          <w:b w:val="false"/>
          <w:i w:val="false"/>
          <w:color w:val="000000"/>
          <w:sz w:val="28"/>
        </w:rPr>
        <w:t>
      подпункт 10) исключить;</w:t>
      </w:r>
      <w:r>
        <w:br/>
      </w:r>
      <w:r>
        <w:rPr>
          <w:rFonts w:ascii="Times New Roman"/>
          <w:b w:val="false"/>
          <w:i w:val="false"/>
          <w:color w:val="000000"/>
          <w:sz w:val="28"/>
        </w:rPr>
        <w:t>
      абзацы двадцать пятый,тридцать девятый, сороковой, сорок первый, сорок третий, сорок четвертый, сорок пятый, сорок шестой, сорок седьмой и пятьдесят первый подпункта 11) исключить;</w:t>
      </w:r>
      <w:r>
        <w:br/>
      </w:r>
      <w:r>
        <w:rPr>
          <w:rFonts w:ascii="Times New Roman"/>
          <w:b w:val="false"/>
          <w:i w:val="false"/>
          <w:color w:val="000000"/>
          <w:sz w:val="28"/>
        </w:rPr>
        <w:t>
      подпункт 12) исключить;</w:t>
      </w:r>
      <w:r>
        <w:br/>
      </w:r>
      <w:r>
        <w:rPr>
          <w:rFonts w:ascii="Times New Roman"/>
          <w:b w:val="false"/>
          <w:i w:val="false"/>
          <w:color w:val="000000"/>
          <w:sz w:val="28"/>
        </w:rPr>
        <w:t>
      2) в статье 2:</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абзаца четвертого подпункта 1), абзацев второго, третьего, четвертого, пятого,шестого, одиннадцатого, двенадцатого, тринадцатого, четырнадцатого и двадцатого подпункта 3) пункта 2, абзацев пятого, тринадцатого, тридцать четвертого и тридцать шестого подпункта 1), абзацев второго и третьего подпункта 4), абзаца четвертого подпункта 7), абзаца двадцать восьмого подпункта 8), абзаца четырнадцатого подпункта 9) пункта 4 статьи 1 настоящего Закона, которые вводятся в действие с 1 января 2016 года;».</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(Ведомости Парламента Республики Казахстан 2014 г., № 23, cт. 143; 2015 г., № 8, ст. 42):</w:t>
      </w:r>
      <w:r>
        <w:br/>
      </w:r>
      <w:r>
        <w:rPr>
          <w:rFonts w:ascii="Times New Roman"/>
          <w:b w:val="false"/>
          <w:i w:val="false"/>
          <w:color w:val="000000"/>
          <w:sz w:val="28"/>
        </w:rPr>
        <w:t>
      1) абзац второй подпункта 1) пункта 64 статьи 1 изложить в следующей редакции:</w:t>
      </w:r>
      <w:r>
        <w:br/>
      </w:r>
      <w:r>
        <w:rPr>
          <w:rFonts w:ascii="Times New Roman"/>
          <w:b w:val="false"/>
          <w:i w:val="false"/>
          <w:color w:val="000000"/>
          <w:sz w:val="28"/>
        </w:rPr>
        <w:t>
      «1-1) осуществляет государственную финансовую поддержку единому закупщику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доходов единого закупщика от оказания услуги по обеспечению готовности электрической мощности к несению нагрузки для компенсации его расходов, понесенных исключительно при предоставлении данной услуги;».</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