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62b0" w14:textId="49f6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республиканском бюджете на 2016 - 2018 годы"</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722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республиканском бюджете на 2016 – 2018 годы».</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республиканском бюджете на 2016 – 2018 годы</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Утвердить республиканский бюджет на 2016 – 2018 годы согласно приложениям 1, 2 и 3 соответственно, в том числе на 2016 год в следующих объемах:</w:t>
      </w:r>
      <w:r>
        <w:br/>
      </w:r>
      <w:r>
        <w:rPr>
          <w:rFonts w:ascii="Times New Roman"/>
          <w:b w:val="false"/>
          <w:i w:val="false"/>
          <w:color w:val="000000"/>
          <w:sz w:val="28"/>
        </w:rPr>
        <w:t>
      1) доходы – 6 489 846 345 тысяч тенге, в том числе по:</w:t>
      </w:r>
      <w:r>
        <w:br/>
      </w:r>
      <w:r>
        <w:rPr>
          <w:rFonts w:ascii="Times New Roman"/>
          <w:b w:val="false"/>
          <w:i w:val="false"/>
          <w:color w:val="000000"/>
          <w:sz w:val="28"/>
        </w:rPr>
        <w:t>
      налоговым поступлениям – 3 349 418 296 тысяч тенге;</w:t>
      </w:r>
      <w:r>
        <w:br/>
      </w:r>
      <w:r>
        <w:rPr>
          <w:rFonts w:ascii="Times New Roman"/>
          <w:b w:val="false"/>
          <w:i w:val="false"/>
          <w:color w:val="000000"/>
          <w:sz w:val="28"/>
        </w:rPr>
        <w:t>
      неналоговым поступлениям – 147 383 800 тысяч тенге;</w:t>
      </w:r>
      <w:r>
        <w:br/>
      </w:r>
      <w:r>
        <w:rPr>
          <w:rFonts w:ascii="Times New Roman"/>
          <w:b w:val="false"/>
          <w:i w:val="false"/>
          <w:color w:val="000000"/>
          <w:sz w:val="28"/>
        </w:rPr>
        <w:t>
      поступлениям от продажи основного капитала – 16 383 224 тысячи тенге;</w:t>
      </w:r>
      <w:r>
        <w:br/>
      </w:r>
      <w:r>
        <w:rPr>
          <w:rFonts w:ascii="Times New Roman"/>
          <w:b w:val="false"/>
          <w:i w:val="false"/>
          <w:color w:val="000000"/>
          <w:sz w:val="28"/>
        </w:rPr>
        <w:t>
      поступлениям трансфертов – 2 976 661 025 тысяч тенге;</w:t>
      </w:r>
      <w:r>
        <w:br/>
      </w:r>
      <w:r>
        <w:rPr>
          <w:rFonts w:ascii="Times New Roman"/>
          <w:b w:val="false"/>
          <w:i w:val="false"/>
          <w:color w:val="000000"/>
          <w:sz w:val="28"/>
        </w:rPr>
        <w:t>
      2) затраты – 7 049 923 602 тысячи тенге;</w:t>
      </w:r>
      <w:r>
        <w:br/>
      </w:r>
      <w:r>
        <w:rPr>
          <w:rFonts w:ascii="Times New Roman"/>
          <w:b w:val="false"/>
          <w:i w:val="false"/>
          <w:color w:val="000000"/>
          <w:sz w:val="28"/>
        </w:rPr>
        <w:t>
      3) чистое бюджетное кредитование – 87 503 048 тысяч тенге, в том числе:</w:t>
      </w:r>
      <w:r>
        <w:br/>
      </w:r>
      <w:r>
        <w:rPr>
          <w:rFonts w:ascii="Times New Roman"/>
          <w:b w:val="false"/>
          <w:i w:val="false"/>
          <w:color w:val="000000"/>
          <w:sz w:val="28"/>
        </w:rPr>
        <w:t>
      бюджетные кредиты – 190 449 942 тысячи тенге;</w:t>
      </w:r>
      <w:r>
        <w:br/>
      </w:r>
      <w:r>
        <w:rPr>
          <w:rFonts w:ascii="Times New Roman"/>
          <w:b w:val="false"/>
          <w:i w:val="false"/>
          <w:color w:val="000000"/>
          <w:sz w:val="28"/>
        </w:rPr>
        <w:t>
      погашение бюджетных кредитов – 102 946 894 тысячи тенге;</w:t>
      </w:r>
      <w:r>
        <w:br/>
      </w:r>
      <w:r>
        <w:rPr>
          <w:rFonts w:ascii="Times New Roman"/>
          <w:b w:val="false"/>
          <w:i w:val="false"/>
          <w:color w:val="000000"/>
          <w:sz w:val="28"/>
        </w:rPr>
        <w:t>
      4) сальдо по операциям с финансовыми активами – 75 864 510 тысяч тенге, в том числе:</w:t>
      </w:r>
      <w:r>
        <w:br/>
      </w:r>
      <w:r>
        <w:rPr>
          <w:rFonts w:ascii="Times New Roman"/>
          <w:b w:val="false"/>
          <w:i w:val="false"/>
          <w:color w:val="000000"/>
          <w:sz w:val="28"/>
        </w:rPr>
        <w:t>
      приобретение финансовых активов – 78 514 510 тысяч тенге;</w:t>
      </w:r>
      <w:r>
        <w:br/>
      </w:r>
      <w:r>
        <w:rPr>
          <w:rFonts w:ascii="Times New Roman"/>
          <w:b w:val="false"/>
          <w:i w:val="false"/>
          <w:color w:val="000000"/>
          <w:sz w:val="28"/>
        </w:rPr>
        <w:t>
      поступления от продажи финансовых активов государства – 2 650 000 тысяч тенге;</w:t>
      </w:r>
      <w:r>
        <w:br/>
      </w:r>
      <w:r>
        <w:rPr>
          <w:rFonts w:ascii="Times New Roman"/>
          <w:b w:val="false"/>
          <w:i w:val="false"/>
          <w:color w:val="000000"/>
          <w:sz w:val="28"/>
        </w:rPr>
        <w:t>
      5) дефицит бюджета – -723 444 815 тысяч тенге, или 1,6 процента к валовому внутреннему продукту страны;</w:t>
      </w:r>
      <w:r>
        <w:br/>
      </w:r>
      <w:r>
        <w:rPr>
          <w:rFonts w:ascii="Times New Roman"/>
          <w:b w:val="false"/>
          <w:i w:val="false"/>
          <w:color w:val="000000"/>
          <w:sz w:val="28"/>
        </w:rPr>
        <w:t>
      6) финансирование дефицита бюджета – 723 444 815 тысяч тенге.</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Предусмотреть в республиканском бюджете на 2016 год поступления арендных плат за пользование Российской Федерацией комплексом «Байконур» в сумме 28 750 000 тысяч тенге и военными полигонами в сумме 5 189 250 тысяч тенге.</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Утвердить объемы поступлений в бюджет на 2016 год, направляемых в Национальный фонд Республики Казахстан, согласно приложению 4.</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Установить, что в доход соответствующего бюджета зачисляются:</w:t>
      </w:r>
      <w:r>
        <w:br/>
      </w:r>
      <w:r>
        <w:rPr>
          <w:rFonts w:ascii="Times New Roman"/>
          <w:b w:val="false"/>
          <w:i w:val="false"/>
          <w:color w:val="000000"/>
          <w:sz w:val="28"/>
        </w:rPr>
        <w:t>
      1) по коду «Налог на добычу полезных ископаемых» классификации поступлений бюджета Единой бюджетной классификации – задолженность недропользователей по роялти, а также роялти по контрактам на недропользование, в которых сохраняются гарантии стабильности налогового режима;</w:t>
      </w:r>
      <w:r>
        <w:br/>
      </w:r>
      <w:r>
        <w:rPr>
          <w:rFonts w:ascii="Times New Roman"/>
          <w:b w:val="false"/>
          <w:i w:val="false"/>
          <w:color w:val="000000"/>
          <w:sz w:val="28"/>
        </w:rPr>
        <w:t>
      2) по коду «Социальный налог» классификации поступлений бюджета Единой бюджетной классификации – задолженность по взносам, ранее перечислявшимся в Пенсионный фонд, Государственный центр по выплате пенсий, Фонд обязательного медицинского страхования, Фонд государственного социального страхования, Фонд содействия занятости, а также отчисления пользователей автомобильных дорог, ранее поступавшие в Дорожный фонд.</w:t>
      </w:r>
      <w:r>
        <w:br/>
      </w:r>
      <w:r>
        <w:rPr>
          <w:rFonts w:ascii="Times New Roman"/>
          <w:b w:val="false"/>
          <w:i w:val="false"/>
          <w:color w:val="000000"/>
          <w:sz w:val="28"/>
        </w:rPr>
        <w:t xml:space="preserve">
      При этом налогоплательщики, осуществляющие деятельность по контрактам на недропользование, в которых сохраняются гарантии стабильности налогового режима, уменьшают вышеуказанные отчисления или социальный налог на сумму отчислений в Государственный фонд социального страхования, исчисленную в соответствии с Законом Республики Казахстан «Об обязательном социальном страховании»; </w:t>
      </w:r>
      <w:r>
        <w:br/>
      </w:r>
      <w:r>
        <w:rPr>
          <w:rFonts w:ascii="Times New Roman"/>
          <w:b w:val="false"/>
          <w:i w:val="false"/>
          <w:color w:val="000000"/>
          <w:sz w:val="28"/>
        </w:rPr>
        <w:t>
      3) по коду «Бензин (за исключением авиационного) и дизельное топливо, произведенные на территории Республики Казахстан» – задолженность по сбору с бензина и дизельного топлива, ранее поступавшая в Дорожный фонд.</w:t>
      </w:r>
      <w:r>
        <w:br/>
      </w: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xml:space="preserve">. Отрицательное сальдо, образовавшееся по состоянию на 31 декабря 1998 года в результате превышения сумм начисленных работодателями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над начисленной суммой отчислений в указанный фонд, ежемесячно засчитывается в счет уплаты социального налога в пределах 4 процентов от фонда заработной платы.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Предусмотреть в республиканском бюджете на 2016 год объемы бюджетных изъятий из областных бюджетов и бюджетов города республиканского значения, столицы в республиканский бюджет в сумме 213 852 809 тысяч тенге, в том числе:</w:t>
      </w:r>
      <w:r>
        <w:br/>
      </w:r>
      <w:r>
        <w:rPr>
          <w:rFonts w:ascii="Times New Roman"/>
          <w:b w:val="false"/>
          <w:i w:val="false"/>
          <w:color w:val="000000"/>
          <w:sz w:val="28"/>
        </w:rPr>
        <w:t>
      Атырауской – 73 202 568 тысяч тенге;</w:t>
      </w:r>
      <w:r>
        <w:br/>
      </w:r>
      <w:r>
        <w:rPr>
          <w:rFonts w:ascii="Times New Roman"/>
          <w:b w:val="false"/>
          <w:i w:val="false"/>
          <w:color w:val="000000"/>
          <w:sz w:val="28"/>
        </w:rPr>
        <w:t>
      Мангистауской – 25 712 825 тысяч тенге;</w:t>
      </w:r>
      <w:r>
        <w:br/>
      </w:r>
      <w:r>
        <w:rPr>
          <w:rFonts w:ascii="Times New Roman"/>
          <w:b w:val="false"/>
          <w:i w:val="false"/>
          <w:color w:val="000000"/>
          <w:sz w:val="28"/>
        </w:rPr>
        <w:t>
      города Алматы – 97 684 008 тысяч тенге;</w:t>
      </w:r>
      <w:r>
        <w:br/>
      </w:r>
      <w:r>
        <w:rPr>
          <w:rFonts w:ascii="Times New Roman"/>
          <w:b w:val="false"/>
          <w:i w:val="false"/>
          <w:color w:val="000000"/>
          <w:sz w:val="28"/>
        </w:rPr>
        <w:t>
      города Астаны – 17 253 408 тысяч тенге.</w:t>
      </w:r>
      <w:r>
        <w:br/>
      </w: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Предусмотреть в республиканском бюджете на 2016 год поступления трансфертов из областных бюджетов Акмолинской, Карагандинской, Костанайской и Мангистауской областей в сумме</w:t>
      </w:r>
      <w:r>
        <w:br/>
      </w:r>
      <w:r>
        <w:rPr>
          <w:rFonts w:ascii="Times New Roman"/>
          <w:b w:val="false"/>
          <w:i w:val="false"/>
          <w:color w:val="000000"/>
          <w:sz w:val="28"/>
        </w:rPr>
        <w:t>
424 637 тысяч тенге в связи с передачей расходов на содержание учебных центров департаментов внутренних дел областей на республиканский бюджет.</w:t>
      </w:r>
      <w:r>
        <w:br/>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Предусмотреть в республиканском бюджете на 2016 год поступления трансфертов из областных бюджетов Акмолинской, Алматинской, Актюбинской, Восточно-Казахстанской, Южно-Казахстанской областей в сумме 883 579 тысяч тенге в связи с передачей расходов, предусмотренных на осуществление образовательного процесса в организациях среднего образования для 10-11 классов в соответствии с государственными общеобязательными стандартами образования, для проведения апробации по внедрению подушевого финансирования.</w:t>
      </w:r>
      <w:r>
        <w:br/>
      </w:r>
      <w:r>
        <w:rPr>
          <w:rFonts w:ascii="Times New Roman"/>
          <w:b w:val="false"/>
          <w:i w:val="false"/>
          <w:color w:val="000000"/>
          <w:sz w:val="28"/>
        </w:rPr>
        <w:t>
      </w:t>
      </w:r>
      <w:r>
        <w:rPr>
          <w:rFonts w:ascii="Times New Roman"/>
          <w:b/>
          <w:i w:val="false"/>
          <w:color w:val="000000"/>
          <w:sz w:val="28"/>
        </w:rPr>
        <w:t>Статья 9</w:t>
      </w:r>
      <w:r>
        <w:rPr>
          <w:rFonts w:ascii="Times New Roman"/>
          <w:b w:val="false"/>
          <w:i w:val="false"/>
          <w:color w:val="000000"/>
          <w:sz w:val="28"/>
        </w:rPr>
        <w:t>. Предусмотреть в республиканском бюджете на 2016 год размер гарантированного трансферта из Национального фонда Республики Казахстан в сумме 2 300 000 000 тысяч тенге.</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Предусмотреть в республиканском бюджете на 2016 год целевой трансферт из Национального фонда Республики Казахстан в сумме 461 500 000 тысяч тенге на цели, определенные Указом Президента Республики Казахстан.</w:t>
      </w:r>
      <w:r>
        <w:br/>
      </w:r>
      <w:r>
        <w:rPr>
          <w:rFonts w:ascii="Times New Roman"/>
          <w:b w:val="false"/>
          <w:i w:val="false"/>
          <w:color w:val="000000"/>
          <w:sz w:val="28"/>
        </w:rPr>
        <w:t>
      Распределение и (или) порядок использования целевого трансферта из Национального фонда Республики Казахстан определяются на основании решения Правительства Республики Казахстан.</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Установить с 1 января 2016 года:</w:t>
      </w:r>
      <w:r>
        <w:br/>
      </w:r>
      <w:r>
        <w:rPr>
          <w:rFonts w:ascii="Times New Roman"/>
          <w:b w:val="false"/>
          <w:i w:val="false"/>
          <w:color w:val="000000"/>
          <w:sz w:val="28"/>
        </w:rPr>
        <w:t>
      1) минимальный размер заработной платы – 22 859 тенге;</w:t>
      </w:r>
      <w:r>
        <w:br/>
      </w:r>
      <w:r>
        <w:rPr>
          <w:rFonts w:ascii="Times New Roman"/>
          <w:b w:val="false"/>
          <w:i w:val="false"/>
          <w:color w:val="000000"/>
          <w:sz w:val="28"/>
        </w:rPr>
        <w:t>
      2) размер государственной базовой пенсионной выплаты –</w:t>
      </w:r>
      <w:r>
        <w:br/>
      </w:r>
      <w:r>
        <w:rPr>
          <w:rFonts w:ascii="Times New Roman"/>
          <w:b w:val="false"/>
          <w:i w:val="false"/>
          <w:color w:val="000000"/>
          <w:sz w:val="28"/>
        </w:rPr>
        <w:t>
11 965 тенге;</w:t>
      </w:r>
      <w:r>
        <w:br/>
      </w:r>
      <w:r>
        <w:rPr>
          <w:rFonts w:ascii="Times New Roman"/>
          <w:b w:val="false"/>
          <w:i w:val="false"/>
          <w:color w:val="000000"/>
          <w:sz w:val="28"/>
        </w:rPr>
        <w:t>
      3) минимальный размер пенсии – 25 824 тенге;</w:t>
      </w:r>
      <w:r>
        <w:br/>
      </w:r>
      <w:r>
        <w:rPr>
          <w:rFonts w:ascii="Times New Roman"/>
          <w:b w:val="false"/>
          <w:i w:val="false"/>
          <w:color w:val="000000"/>
          <w:sz w:val="28"/>
        </w:rPr>
        <w:t>
      4) месячный расчетный показатель для исчисления пособий и иных социальных выплат, а также применения штрафных санкций, налогов и других платежей в соответствии с законодательством Республики Казахстан – 2 121 тенге;</w:t>
      </w:r>
      <w:r>
        <w:br/>
      </w:r>
      <w:r>
        <w:rPr>
          <w:rFonts w:ascii="Times New Roman"/>
          <w:b w:val="false"/>
          <w:i w:val="false"/>
          <w:color w:val="000000"/>
          <w:sz w:val="28"/>
        </w:rPr>
        <w:t>
      5) величину прожиточного минимума для исчисления размеров базовых социальных выплат – 22 859 тенге.</w:t>
      </w:r>
      <w:r>
        <w:br/>
      </w:r>
      <w:r>
        <w:rPr>
          <w:rFonts w:ascii="Times New Roman"/>
          <w:b w:val="false"/>
          <w:i w:val="false"/>
          <w:color w:val="000000"/>
          <w:sz w:val="28"/>
        </w:rPr>
        <w:t>
      </w:t>
      </w:r>
      <w:r>
        <w:rPr>
          <w:rFonts w:ascii="Times New Roman"/>
          <w:b/>
          <w:i w:val="false"/>
          <w:color w:val="000000"/>
          <w:sz w:val="28"/>
        </w:rPr>
        <w:t>Статья 12</w:t>
      </w:r>
      <w:r>
        <w:rPr>
          <w:rFonts w:ascii="Times New Roman"/>
          <w:b w:val="false"/>
          <w:i w:val="false"/>
          <w:color w:val="000000"/>
          <w:sz w:val="28"/>
        </w:rPr>
        <w:t>. Установить с 1 января 2016 года оплату труда гражданским служащим, работникам организаций, содержащихся за счет средств государственного бюджета, работникам казенных предприятий по новой модели системы оплаты труда и с учетом ежемесячной надбавки за особые условия труда к должностным окладам в размере 10 процентов.</w:t>
      </w:r>
      <w:r>
        <w:br/>
      </w:r>
      <w:r>
        <w:rPr>
          <w:rFonts w:ascii="Times New Roman"/>
          <w:b w:val="false"/>
          <w:i w:val="false"/>
          <w:color w:val="000000"/>
          <w:sz w:val="28"/>
        </w:rPr>
        <w:t>
      </w:t>
      </w:r>
      <w:r>
        <w:rPr>
          <w:rFonts w:ascii="Times New Roman"/>
          <w:b/>
          <w:i w:val="false"/>
          <w:color w:val="000000"/>
          <w:sz w:val="28"/>
        </w:rPr>
        <w:t>Статья 13</w:t>
      </w:r>
      <w:r>
        <w:rPr>
          <w:rFonts w:ascii="Times New Roman"/>
          <w:b w:val="false"/>
          <w:i w:val="false"/>
          <w:color w:val="000000"/>
          <w:sz w:val="28"/>
        </w:rPr>
        <w:t>. Установить с 1 января 2016 года месячный размер денежной компенсации на содержание жилища и оплату коммунальных услуг в сумме 3 739 тенге военнослужащим (кроме военнослужащих срочной службы) и сотрудникам специальных государственных и правоохранительных органов, государственной фельдъегерской службы.</w:t>
      </w:r>
      <w:r>
        <w:br/>
      </w:r>
      <w:r>
        <w:rPr>
          <w:rFonts w:ascii="Times New Roman"/>
          <w:b w:val="false"/>
          <w:i w:val="false"/>
          <w:color w:val="000000"/>
          <w:sz w:val="28"/>
        </w:rPr>
        <w:t>
      </w:t>
      </w:r>
      <w:r>
        <w:rPr>
          <w:rFonts w:ascii="Times New Roman"/>
          <w:b/>
          <w:i w:val="false"/>
          <w:color w:val="000000"/>
          <w:sz w:val="28"/>
        </w:rPr>
        <w:t>Статья 14</w:t>
      </w:r>
      <w:r>
        <w:rPr>
          <w:rFonts w:ascii="Times New Roman"/>
          <w:b w:val="false"/>
          <w:i w:val="false"/>
          <w:color w:val="000000"/>
          <w:sz w:val="28"/>
        </w:rPr>
        <w:t>. Предусмотреть в республиканском бюджете на</w:t>
      </w:r>
      <w:r>
        <w:br/>
      </w:r>
      <w:r>
        <w:rPr>
          <w:rFonts w:ascii="Times New Roman"/>
          <w:b w:val="false"/>
          <w:i w:val="false"/>
          <w:color w:val="000000"/>
          <w:sz w:val="28"/>
        </w:rPr>
        <w:t>
2016 год объемы субвенций, передаваемых из республиканского бюджета в областные бюджеты, в сумме 836 882 948 тысяч тенге, в том числе:</w:t>
      </w:r>
      <w:r>
        <w:br/>
      </w:r>
      <w:r>
        <w:rPr>
          <w:rFonts w:ascii="Times New Roman"/>
          <w:b w:val="false"/>
          <w:i w:val="false"/>
          <w:color w:val="000000"/>
          <w:sz w:val="28"/>
        </w:rPr>
        <w:t>
      Акмолинской – 52 707 119 тысяч тенге;</w:t>
      </w:r>
      <w:r>
        <w:br/>
      </w:r>
      <w:r>
        <w:rPr>
          <w:rFonts w:ascii="Times New Roman"/>
          <w:b w:val="false"/>
          <w:i w:val="false"/>
          <w:color w:val="000000"/>
          <w:sz w:val="28"/>
        </w:rPr>
        <w:t>
      Актюбинской – 8 621 042 тысячи тенге;</w:t>
      </w:r>
      <w:r>
        <w:br/>
      </w:r>
      <w:r>
        <w:rPr>
          <w:rFonts w:ascii="Times New Roman"/>
          <w:b w:val="false"/>
          <w:i w:val="false"/>
          <w:color w:val="000000"/>
          <w:sz w:val="28"/>
        </w:rPr>
        <w:t>
      Алматинской – 91 087 781 тысяча тенге;</w:t>
      </w:r>
      <w:r>
        <w:br/>
      </w:r>
      <w:r>
        <w:rPr>
          <w:rFonts w:ascii="Times New Roman"/>
          <w:b w:val="false"/>
          <w:i w:val="false"/>
          <w:color w:val="000000"/>
          <w:sz w:val="28"/>
        </w:rPr>
        <w:t>
      Восточно-Казахстанской – 80 124 382 тысячи тенге;</w:t>
      </w:r>
      <w:r>
        <w:br/>
      </w:r>
      <w:r>
        <w:rPr>
          <w:rFonts w:ascii="Times New Roman"/>
          <w:b w:val="false"/>
          <w:i w:val="false"/>
          <w:color w:val="000000"/>
          <w:sz w:val="28"/>
        </w:rPr>
        <w:t>
      Жамбылской – 94 008 044 тысячи тенге;</w:t>
      </w:r>
      <w:r>
        <w:br/>
      </w:r>
      <w:r>
        <w:rPr>
          <w:rFonts w:ascii="Times New Roman"/>
          <w:b w:val="false"/>
          <w:i w:val="false"/>
          <w:color w:val="000000"/>
          <w:sz w:val="28"/>
        </w:rPr>
        <w:t>
      Западно-Казахстанской – 37 001 397 тысяч тенге;</w:t>
      </w:r>
      <w:r>
        <w:br/>
      </w:r>
      <w:r>
        <w:rPr>
          <w:rFonts w:ascii="Times New Roman"/>
          <w:b w:val="false"/>
          <w:i w:val="false"/>
          <w:color w:val="000000"/>
          <w:sz w:val="28"/>
        </w:rPr>
        <w:t>
      Карагандинской – 16 132 736 тысяч тенге;</w:t>
      </w:r>
      <w:r>
        <w:br/>
      </w:r>
      <w:r>
        <w:rPr>
          <w:rFonts w:ascii="Times New Roman"/>
          <w:b w:val="false"/>
          <w:i w:val="false"/>
          <w:color w:val="000000"/>
          <w:sz w:val="28"/>
        </w:rPr>
        <w:t>
      Кызылординской – 80 719 104 тысячи тенге;</w:t>
      </w:r>
      <w:r>
        <w:br/>
      </w:r>
      <w:r>
        <w:rPr>
          <w:rFonts w:ascii="Times New Roman"/>
          <w:b w:val="false"/>
          <w:i w:val="false"/>
          <w:color w:val="000000"/>
          <w:sz w:val="28"/>
        </w:rPr>
        <w:t>
      Костанайской – 55 912 375 тысяч тенге;</w:t>
      </w:r>
      <w:r>
        <w:br/>
      </w:r>
      <w:r>
        <w:rPr>
          <w:rFonts w:ascii="Times New Roman"/>
          <w:b w:val="false"/>
          <w:i w:val="false"/>
          <w:color w:val="000000"/>
          <w:sz w:val="28"/>
        </w:rPr>
        <w:t>
      Павлодарской – 7 278 411 тысяч тенге;</w:t>
      </w:r>
      <w:r>
        <w:br/>
      </w:r>
      <w:r>
        <w:rPr>
          <w:rFonts w:ascii="Times New Roman"/>
          <w:b w:val="false"/>
          <w:i w:val="false"/>
          <w:color w:val="000000"/>
          <w:sz w:val="28"/>
        </w:rPr>
        <w:t>
      Северо-Казахстанской – 57 470 936 тысяч тенге;</w:t>
      </w:r>
      <w:r>
        <w:br/>
      </w:r>
      <w:r>
        <w:rPr>
          <w:rFonts w:ascii="Times New Roman"/>
          <w:b w:val="false"/>
          <w:i w:val="false"/>
          <w:color w:val="000000"/>
          <w:sz w:val="28"/>
        </w:rPr>
        <w:t>
Южно-Казахстанской – 255 819 621 тысяча тенге.</w:t>
      </w:r>
      <w:r>
        <w:br/>
      </w:r>
      <w:r>
        <w:rPr>
          <w:rFonts w:ascii="Times New Roman"/>
          <w:b w:val="false"/>
          <w:i w:val="false"/>
          <w:color w:val="000000"/>
          <w:sz w:val="28"/>
        </w:rPr>
        <w:t>
      </w:t>
      </w:r>
      <w:r>
        <w:rPr>
          <w:rFonts w:ascii="Times New Roman"/>
          <w:b/>
          <w:i w:val="false"/>
          <w:color w:val="000000"/>
          <w:sz w:val="28"/>
        </w:rPr>
        <w:t>Статья 15</w:t>
      </w:r>
      <w:r>
        <w:rPr>
          <w:rFonts w:ascii="Times New Roman"/>
          <w:b w:val="false"/>
          <w:i w:val="false"/>
          <w:color w:val="000000"/>
          <w:sz w:val="28"/>
        </w:rPr>
        <w:t>. Распределение и (или) порядок использования целевых текущих трансфертов областными бюджетами, бюджетами городов Астаны и Алматы на 2016 год определяются на основании решения Правительства Республики Казахстан на:</w:t>
      </w:r>
      <w:r>
        <w:br/>
      </w:r>
      <w:r>
        <w:rPr>
          <w:rFonts w:ascii="Times New Roman"/>
          <w:b w:val="false"/>
          <w:i w:val="false"/>
          <w:color w:val="000000"/>
          <w:sz w:val="28"/>
        </w:rPr>
        <w:t>
      1) проведение учений по действиям при угрозе и возникновении кризисной ситуации;</w:t>
      </w:r>
      <w:r>
        <w:br/>
      </w:r>
      <w:r>
        <w:rPr>
          <w:rFonts w:ascii="Times New Roman"/>
          <w:b w:val="false"/>
          <w:i w:val="false"/>
          <w:color w:val="000000"/>
          <w:sz w:val="28"/>
        </w:rPr>
        <w:t>
      2) содержание подразделений местных исполнительных органов агропромышленного комплекса;</w:t>
      </w:r>
      <w:r>
        <w:br/>
      </w:r>
      <w:r>
        <w:rPr>
          <w:rFonts w:ascii="Times New Roman"/>
          <w:b w:val="false"/>
          <w:i w:val="false"/>
          <w:color w:val="000000"/>
          <w:sz w:val="28"/>
        </w:rPr>
        <w:t>
      3) субсидирование затрат перерабатывающих предприятий на закуп сельскохозяйственной продукции животноводства для производства продуктов ее глубокой переработки;</w:t>
      </w:r>
      <w:r>
        <w:br/>
      </w:r>
      <w:r>
        <w:rPr>
          <w:rFonts w:ascii="Times New Roman"/>
          <w:b w:val="false"/>
          <w:i w:val="false"/>
          <w:color w:val="000000"/>
          <w:sz w:val="28"/>
        </w:rPr>
        <w:t>
      4) возмещение части расходов, понесенных субъектом агропромышленного комплекса, при инвестиционных вложениях;</w:t>
      </w:r>
      <w:r>
        <w:br/>
      </w:r>
      <w:r>
        <w:rPr>
          <w:rFonts w:ascii="Times New Roman"/>
          <w:b w:val="false"/>
          <w:i w:val="false"/>
          <w:color w:val="000000"/>
          <w:sz w:val="28"/>
        </w:rPr>
        <w:t>
      5) субсидирование в рамках страхования и гарантирования займов субъектов агропромышленного комплекса;</w:t>
      </w:r>
      <w:r>
        <w:br/>
      </w:r>
      <w:r>
        <w:rPr>
          <w:rFonts w:ascii="Times New Roman"/>
          <w:b w:val="false"/>
          <w:i w:val="false"/>
          <w:color w:val="000000"/>
          <w:sz w:val="28"/>
        </w:rPr>
        <w:t>
      6)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7) субсидирование затрат перерабатывающих предприятий на закуп сельскохозяйственной продукции растениеводства для производства продуктов ее глубокой переработки;</w:t>
      </w:r>
      <w:r>
        <w:br/>
      </w:r>
      <w:r>
        <w:rPr>
          <w:rFonts w:ascii="Times New Roman"/>
          <w:b w:val="false"/>
          <w:i w:val="false"/>
          <w:color w:val="000000"/>
          <w:sz w:val="28"/>
        </w:rPr>
        <w:t>
      8) повышение уровня оплаты труда административных государственных служащих;</w:t>
      </w:r>
      <w:r>
        <w:br/>
      </w:r>
      <w:r>
        <w:rPr>
          <w:rFonts w:ascii="Times New Roman"/>
          <w:b w:val="false"/>
          <w:i w:val="false"/>
          <w:color w:val="000000"/>
          <w:sz w:val="28"/>
        </w:rPr>
        <w:t>
      9) содержание штатной численности отделов регистрации актов гражданского состояния;</w:t>
      </w:r>
      <w:r>
        <w:br/>
      </w:r>
      <w:r>
        <w:rPr>
          <w:rFonts w:ascii="Times New Roman"/>
          <w:b w:val="false"/>
          <w:i w:val="false"/>
          <w:color w:val="000000"/>
          <w:sz w:val="28"/>
        </w:rPr>
        <w:t>
      10) реализацию государственного образовательного заказа в дошкольных организациях образования за счет средств республиканского бюджета;</w:t>
      </w:r>
      <w:r>
        <w:br/>
      </w:r>
      <w:r>
        <w:rPr>
          <w:rFonts w:ascii="Times New Roman"/>
          <w:b w:val="false"/>
          <w:i w:val="false"/>
          <w:color w:val="000000"/>
          <w:sz w:val="28"/>
        </w:rPr>
        <w:t xml:space="preserve">
      11) апробирование подушевого финансирования начального, основного среднего и общего среднего образования; </w:t>
      </w:r>
      <w:r>
        <w:br/>
      </w:r>
      <w:r>
        <w:rPr>
          <w:rFonts w:ascii="Times New Roman"/>
          <w:b w:val="false"/>
          <w:i w:val="false"/>
          <w:color w:val="000000"/>
          <w:sz w:val="28"/>
        </w:rPr>
        <w:t>
      12) увеличение государственного образовательного заказа на подготовку специалистов в организациях технического и профессионального образования;</w:t>
      </w:r>
      <w:r>
        <w:br/>
      </w:r>
      <w:r>
        <w:rPr>
          <w:rFonts w:ascii="Times New Roman"/>
          <w:b w:val="false"/>
          <w:i w:val="false"/>
          <w:color w:val="000000"/>
          <w:sz w:val="28"/>
        </w:rPr>
        <w:t>
      13) увеличение размера стипендии обучающимся в организациях технического и профессионального образования на основании государственного образовательного заказа местных исполнительных органов;</w:t>
      </w:r>
      <w:r>
        <w:br/>
      </w:r>
      <w:r>
        <w:rPr>
          <w:rFonts w:ascii="Times New Roman"/>
          <w:b w:val="false"/>
          <w:i w:val="false"/>
          <w:color w:val="000000"/>
          <w:sz w:val="28"/>
        </w:rPr>
        <w:t xml:space="preserve">
      14) увеличение размера стипендий обучающимся в медицинских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w:t>
      </w:r>
      <w:r>
        <w:br/>
      </w:r>
      <w:r>
        <w:rPr>
          <w:rFonts w:ascii="Times New Roman"/>
          <w:b w:val="false"/>
          <w:i w:val="false"/>
          <w:color w:val="000000"/>
          <w:sz w:val="28"/>
        </w:rPr>
        <w:t>
      15) внедрение обусловленной денежной помощи по проекту Өрлеу;</w:t>
      </w:r>
      <w:r>
        <w:br/>
      </w:r>
      <w:r>
        <w:rPr>
          <w:rFonts w:ascii="Times New Roman"/>
          <w:b w:val="false"/>
          <w:i w:val="false"/>
          <w:color w:val="000000"/>
          <w:sz w:val="28"/>
        </w:rPr>
        <w:t>
      16) оказание медицинской помощи населению субъектами здравоохранения районного значения и села и амбулаторно-поликлинической помощи;</w:t>
      </w:r>
      <w:r>
        <w:br/>
      </w:r>
      <w:r>
        <w:rPr>
          <w:rFonts w:ascii="Times New Roman"/>
          <w:b w:val="false"/>
          <w:i w:val="false"/>
          <w:color w:val="000000"/>
          <w:sz w:val="28"/>
        </w:rPr>
        <w:t>
      17) оказание медицинской помощи онкологическим больным;</w:t>
      </w:r>
      <w:r>
        <w:br/>
      </w:r>
      <w:r>
        <w:rPr>
          <w:rFonts w:ascii="Times New Roman"/>
          <w:b w:val="false"/>
          <w:i w:val="false"/>
          <w:color w:val="000000"/>
          <w:sz w:val="28"/>
        </w:rPr>
        <w:t>
      18) обеспечение и расширение гарантированного объема бесплатной медицинской помощи;</w:t>
      </w:r>
      <w:r>
        <w:br/>
      </w:r>
      <w:r>
        <w:rPr>
          <w:rFonts w:ascii="Times New Roman"/>
          <w:b w:val="false"/>
          <w:i w:val="false"/>
          <w:color w:val="000000"/>
          <w:sz w:val="28"/>
        </w:rPr>
        <w:t>
      19) закуп лекарственных средств, вакцин и других иммунобиологических препаратов;</w:t>
      </w:r>
      <w:r>
        <w:br/>
      </w:r>
      <w:r>
        <w:rPr>
          <w:rFonts w:ascii="Times New Roman"/>
          <w:b w:val="false"/>
          <w:i w:val="false"/>
          <w:color w:val="000000"/>
          <w:sz w:val="28"/>
        </w:rPr>
        <w:t>
      20) для перехода на новую модель системы оплаты труда гражданских служащих, работников организаций, содержащихся за счет средств местного бюджета и работников казенных предприятий, финансируемых из местных бюджетов и с учетом выплаты ежемесячной надбавки за особые условия труда к должностным окладам;</w:t>
      </w:r>
      <w:r>
        <w:br/>
      </w:r>
      <w:r>
        <w:rPr>
          <w:rFonts w:ascii="Times New Roman"/>
          <w:b w:val="false"/>
          <w:i w:val="false"/>
          <w:color w:val="000000"/>
          <w:sz w:val="28"/>
        </w:rPr>
        <w:t>
      21) введение стандартов специальных социальных услуг;</w:t>
      </w:r>
      <w:r>
        <w:br/>
      </w:r>
      <w:r>
        <w:rPr>
          <w:rFonts w:ascii="Times New Roman"/>
          <w:b w:val="false"/>
          <w:i w:val="false"/>
          <w:color w:val="000000"/>
          <w:sz w:val="28"/>
        </w:rPr>
        <w:t>
      22) размещение государственного социального заказа в неправительственном секторе;</w:t>
      </w:r>
      <w:r>
        <w:br/>
      </w:r>
      <w:r>
        <w:rPr>
          <w:rFonts w:ascii="Times New Roman"/>
          <w:b w:val="false"/>
          <w:i w:val="false"/>
          <w:color w:val="000000"/>
          <w:sz w:val="28"/>
        </w:rPr>
        <w:t>
      23) реализацию Плана мероприятий по обеспечению прав и улучшению качества жизни инвалидов;</w:t>
      </w:r>
      <w:r>
        <w:br/>
      </w:r>
      <w:r>
        <w:rPr>
          <w:rFonts w:ascii="Times New Roman"/>
          <w:b w:val="false"/>
          <w:i w:val="false"/>
          <w:color w:val="000000"/>
          <w:sz w:val="28"/>
        </w:rPr>
        <w:t>
      24) услуги по замене и настройке речевых процессоров к кохлеарным имплантам;</w:t>
      </w:r>
      <w:r>
        <w:br/>
      </w:r>
      <w:r>
        <w:rPr>
          <w:rFonts w:ascii="Times New Roman"/>
          <w:b w:val="false"/>
          <w:i w:val="false"/>
          <w:color w:val="000000"/>
          <w:sz w:val="28"/>
        </w:rPr>
        <w:t>
      25) поддержку использования возобновляемых источников энергии;</w:t>
      </w:r>
      <w:r>
        <w:br/>
      </w:r>
      <w:r>
        <w:rPr>
          <w:rFonts w:ascii="Times New Roman"/>
          <w:b w:val="false"/>
          <w:i w:val="false"/>
          <w:color w:val="000000"/>
          <w:sz w:val="28"/>
        </w:rPr>
        <w:t>
      26) организацию и проведение поисково-разведочных работ на подземные воды для хозяйственно-питьевого водоснабжения населенных пунктов;</w:t>
      </w:r>
      <w:r>
        <w:br/>
      </w:r>
      <w:r>
        <w:rPr>
          <w:rFonts w:ascii="Times New Roman"/>
          <w:b w:val="false"/>
          <w:i w:val="false"/>
          <w:color w:val="000000"/>
          <w:sz w:val="28"/>
        </w:rPr>
        <w:t>
      27) финансирование приоритетных проектов транспортной инфраструктуры;</w:t>
      </w:r>
      <w:r>
        <w:br/>
      </w:r>
      <w:r>
        <w:rPr>
          <w:rFonts w:ascii="Times New Roman"/>
          <w:b w:val="false"/>
          <w:i w:val="false"/>
          <w:color w:val="000000"/>
          <w:sz w:val="28"/>
        </w:rPr>
        <w:t>
      28)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r>
        <w:br/>
      </w:r>
      <w:r>
        <w:rPr>
          <w:rFonts w:ascii="Times New Roman"/>
          <w:b w:val="false"/>
          <w:i w:val="false"/>
          <w:color w:val="000000"/>
          <w:sz w:val="28"/>
        </w:rPr>
        <w:t>
      29) содержание штатной численности уполномоченного органа по контролю за использованием и охраной земель;</w:t>
      </w:r>
      <w:r>
        <w:br/>
      </w:r>
      <w:r>
        <w:rPr>
          <w:rFonts w:ascii="Times New Roman"/>
          <w:b w:val="false"/>
          <w:i w:val="false"/>
          <w:color w:val="000000"/>
          <w:sz w:val="28"/>
        </w:rPr>
        <w:t>
      30) содержание штатной численности местных исполнительных органов по делам архитектуры, градостроительства, строительства и государственного архитектурно-строительного контроля;</w:t>
      </w:r>
      <w:r>
        <w:br/>
      </w:r>
      <w:r>
        <w:rPr>
          <w:rFonts w:ascii="Times New Roman"/>
          <w:b w:val="false"/>
          <w:i w:val="false"/>
          <w:color w:val="000000"/>
          <w:sz w:val="28"/>
        </w:rPr>
        <w:t>
      31) субсидирование стоимости услуг по подаче питьевой воды из особо важных локальных систем водоснабжения, являющихся безальтернативными источниками питьевого водоснабжения;</w:t>
      </w:r>
      <w:r>
        <w:br/>
      </w:r>
      <w:r>
        <w:rPr>
          <w:rFonts w:ascii="Times New Roman"/>
          <w:b w:val="false"/>
          <w:i w:val="false"/>
          <w:color w:val="000000"/>
          <w:sz w:val="28"/>
        </w:rPr>
        <w:t>
      32) поддержку частного предпринимательства в регионах;</w:t>
      </w:r>
      <w:r>
        <w:br/>
      </w:r>
      <w:r>
        <w:rPr>
          <w:rFonts w:ascii="Times New Roman"/>
          <w:b w:val="false"/>
          <w:i w:val="false"/>
          <w:color w:val="000000"/>
          <w:sz w:val="28"/>
        </w:rPr>
        <w:t>
      33) обеспечение иммунопрофилактики населения.</w:t>
      </w:r>
      <w:r>
        <w:br/>
      </w:r>
      <w:r>
        <w:rPr>
          <w:rFonts w:ascii="Times New Roman"/>
          <w:b w:val="false"/>
          <w:i w:val="false"/>
          <w:color w:val="000000"/>
          <w:sz w:val="28"/>
        </w:rPr>
        <w:t>
      </w:t>
      </w:r>
      <w:r>
        <w:rPr>
          <w:rFonts w:ascii="Times New Roman"/>
          <w:b/>
          <w:i w:val="false"/>
          <w:color w:val="000000"/>
          <w:sz w:val="28"/>
        </w:rPr>
        <w:t>Статья 16</w:t>
      </w:r>
      <w:r>
        <w:rPr>
          <w:rFonts w:ascii="Times New Roman"/>
          <w:b w:val="false"/>
          <w:i w:val="false"/>
          <w:color w:val="000000"/>
          <w:sz w:val="28"/>
        </w:rPr>
        <w:t>. Предусмотреть в республиканском бюджете на 2016 год возврат бюджетных кредитов, выделенных в 2015 году в сумме 30 000 000 тысяч тенге на завершение ранее начатых проектов кредитного жилья для АО «Жилищный строительный сберегательный банк Казахстана» через механизм бюджетного кредитования местных исполнительных органов сроком до 31 марта 2016 года с последующим предоставлением 30 000 000 тысяч тенге через механизм бюджетного кредитования АО «НУХ «Байтерек» сроком на 30 лет для строительства арендного жилья.</w:t>
      </w:r>
      <w:r>
        <w:br/>
      </w:r>
      <w:r>
        <w:rPr>
          <w:rFonts w:ascii="Times New Roman"/>
          <w:b w:val="false"/>
          <w:i w:val="false"/>
          <w:color w:val="000000"/>
          <w:sz w:val="28"/>
        </w:rPr>
        <w:t xml:space="preserve">
      Порядок использования средств бюджетного кредитования АО «НУХ «Байтерек» определяется на основании решения Правительства Республики Казахстан. </w:t>
      </w:r>
      <w:r>
        <w:br/>
      </w:r>
      <w:r>
        <w:rPr>
          <w:rFonts w:ascii="Times New Roman"/>
          <w:b w:val="false"/>
          <w:i w:val="false"/>
          <w:color w:val="000000"/>
          <w:sz w:val="28"/>
        </w:rPr>
        <w:t>
      </w:t>
      </w:r>
      <w:r>
        <w:rPr>
          <w:rFonts w:ascii="Times New Roman"/>
          <w:b/>
          <w:i w:val="false"/>
          <w:color w:val="000000"/>
          <w:sz w:val="28"/>
        </w:rPr>
        <w:t>Статья 17</w:t>
      </w:r>
      <w:r>
        <w:rPr>
          <w:rFonts w:ascii="Times New Roman"/>
          <w:b w:val="false"/>
          <w:i w:val="false"/>
          <w:color w:val="000000"/>
          <w:sz w:val="28"/>
        </w:rPr>
        <w:t>. Распределение и (или) порядок использования средств в рамках Программы развития регионов до 2020 года, реализуемых по следующим направлениям, определяются на основании решения Правительства Республики Казахстан:</w:t>
      </w:r>
      <w:r>
        <w:br/>
      </w:r>
      <w:r>
        <w:rPr>
          <w:rFonts w:ascii="Times New Roman"/>
          <w:b w:val="false"/>
          <w:i w:val="false"/>
          <w:color w:val="000000"/>
          <w:sz w:val="28"/>
        </w:rPr>
        <w:t>
      1) кредитование областных бюджетов, бюджетов городов Астаны и Алматы на проектирование и (или) строительство жилья;</w:t>
      </w:r>
      <w:r>
        <w:br/>
      </w:r>
      <w:r>
        <w:rPr>
          <w:rFonts w:ascii="Times New Roman"/>
          <w:b w:val="false"/>
          <w:i w:val="false"/>
          <w:color w:val="000000"/>
          <w:sz w:val="28"/>
        </w:rPr>
        <w:t>
      2) проектирование, развитие и (или) обустройство инженерно-коммуникационной инфраструктуры;</w:t>
      </w:r>
      <w:r>
        <w:br/>
      </w:r>
      <w:r>
        <w:rPr>
          <w:rFonts w:ascii="Times New Roman"/>
          <w:b w:val="false"/>
          <w:i w:val="false"/>
          <w:color w:val="000000"/>
          <w:sz w:val="28"/>
        </w:rPr>
        <w:t>
      3) проектирование и (или) строительство, реконструкция жилья коммунального жилищного фонда.</w:t>
      </w:r>
      <w:r>
        <w:br/>
      </w:r>
      <w:r>
        <w:rPr>
          <w:rFonts w:ascii="Times New Roman"/>
          <w:b w:val="false"/>
          <w:i w:val="false"/>
          <w:color w:val="000000"/>
          <w:sz w:val="28"/>
        </w:rPr>
        <w:t>
      </w:t>
      </w:r>
      <w:r>
        <w:rPr>
          <w:rFonts w:ascii="Times New Roman"/>
          <w:b/>
          <w:i w:val="false"/>
          <w:color w:val="000000"/>
          <w:sz w:val="28"/>
        </w:rPr>
        <w:t>Статья 18</w:t>
      </w:r>
      <w:r>
        <w:rPr>
          <w:rFonts w:ascii="Times New Roman"/>
          <w:b w:val="false"/>
          <w:i w:val="false"/>
          <w:color w:val="000000"/>
          <w:sz w:val="28"/>
        </w:rPr>
        <w:t>. Распределение сумм кредитов областным бюджетам на содействие развитию предпринимательства в моногородах на 2016 год определяется на основании решения Правительства Республики Казахстан.</w:t>
      </w:r>
      <w:r>
        <w:br/>
      </w:r>
      <w:r>
        <w:rPr>
          <w:rFonts w:ascii="Times New Roman"/>
          <w:b w:val="false"/>
          <w:i w:val="false"/>
          <w:color w:val="000000"/>
          <w:sz w:val="28"/>
        </w:rPr>
        <w:t>
      </w:t>
      </w:r>
      <w:r>
        <w:rPr>
          <w:rFonts w:ascii="Times New Roman"/>
          <w:b/>
          <w:i w:val="false"/>
          <w:color w:val="000000"/>
          <w:sz w:val="28"/>
        </w:rPr>
        <w:t>Статья 19</w:t>
      </w:r>
      <w:r>
        <w:rPr>
          <w:rFonts w:ascii="Times New Roman"/>
          <w:b w:val="false"/>
          <w:i w:val="false"/>
          <w:color w:val="000000"/>
          <w:sz w:val="28"/>
        </w:rPr>
        <w:t>. Распределение и (или) порядок использования средств на реализацию Дорожной карты занятости 2020 определяются на основании решения Правительства Республики Казахстан.</w:t>
      </w:r>
      <w:r>
        <w:br/>
      </w:r>
      <w:r>
        <w:rPr>
          <w:rFonts w:ascii="Times New Roman"/>
          <w:b w:val="false"/>
          <w:i w:val="false"/>
          <w:color w:val="000000"/>
          <w:sz w:val="28"/>
        </w:rPr>
        <w:t>
      </w:t>
      </w:r>
      <w:r>
        <w:rPr>
          <w:rFonts w:ascii="Times New Roman"/>
          <w:b/>
          <w:i w:val="false"/>
          <w:color w:val="000000"/>
          <w:sz w:val="28"/>
        </w:rPr>
        <w:t>Статья 20</w:t>
      </w:r>
      <w:r>
        <w:rPr>
          <w:rFonts w:ascii="Times New Roman"/>
          <w:b w:val="false"/>
          <w:i w:val="false"/>
          <w:color w:val="000000"/>
          <w:sz w:val="28"/>
        </w:rPr>
        <w:t>. Распределение средств по базовому финансированию субъектов научной и (или) научно-технической деятельности определяется на основании решения Правительства Республики Казахстан.</w:t>
      </w:r>
      <w:r>
        <w:br/>
      </w:r>
      <w:r>
        <w:rPr>
          <w:rFonts w:ascii="Times New Roman"/>
          <w:b w:val="false"/>
          <w:i w:val="false"/>
          <w:color w:val="000000"/>
          <w:sz w:val="28"/>
        </w:rPr>
        <w:t>
      </w:t>
      </w:r>
      <w:r>
        <w:rPr>
          <w:rFonts w:ascii="Times New Roman"/>
          <w:b/>
          <w:i w:val="false"/>
          <w:color w:val="000000"/>
          <w:sz w:val="28"/>
        </w:rPr>
        <w:t>Статья 21</w:t>
      </w:r>
      <w:r>
        <w:rPr>
          <w:rFonts w:ascii="Times New Roman"/>
          <w:b w:val="false"/>
          <w:i w:val="false"/>
          <w:color w:val="000000"/>
          <w:sz w:val="28"/>
        </w:rPr>
        <w:t>. Утвердить резерв Правительства Республики Казахстан на 2016 год в сумме 219 870 477 тысяч тенге, в том числе на специальный резерв Правительства Республики Казахстан 127 647 086 тысяч тенге.</w:t>
      </w:r>
      <w:r>
        <w:br/>
      </w:r>
      <w:r>
        <w:rPr>
          <w:rFonts w:ascii="Times New Roman"/>
          <w:b w:val="false"/>
          <w:i w:val="false"/>
          <w:color w:val="000000"/>
          <w:sz w:val="28"/>
        </w:rPr>
        <w:t>
      Распределение и (или) порядок использования средств специального резерва Правительства Республики Казахстан определяются на основании решения Правительства Республики Казахстан.</w:t>
      </w:r>
      <w:r>
        <w:br/>
      </w:r>
      <w:r>
        <w:rPr>
          <w:rFonts w:ascii="Times New Roman"/>
          <w:b w:val="false"/>
          <w:i w:val="false"/>
          <w:color w:val="000000"/>
          <w:sz w:val="28"/>
        </w:rPr>
        <w:t>
      </w:t>
      </w:r>
      <w:r>
        <w:rPr>
          <w:rFonts w:ascii="Times New Roman"/>
          <w:b/>
          <w:i w:val="false"/>
          <w:color w:val="000000"/>
          <w:sz w:val="28"/>
        </w:rPr>
        <w:t>Статья 22</w:t>
      </w:r>
      <w:r>
        <w:rPr>
          <w:rFonts w:ascii="Times New Roman"/>
          <w:b w:val="false"/>
          <w:i w:val="false"/>
          <w:color w:val="000000"/>
          <w:sz w:val="28"/>
        </w:rPr>
        <w:t>. Учесть, что в составе затрат Министерства национальной экономики Республики Казахстан предусмотрены средства на формирование и хранение государственного материального резерва в сумме 8 975 732 тысячи тенге с отражением в доходах республиканского бюджета средств от реализации материальных ценностей, выпущенных в порядке освежения, в сумме 9 054 814 тысяч тенге.</w:t>
      </w:r>
      <w:r>
        <w:br/>
      </w:r>
      <w:r>
        <w:rPr>
          <w:rFonts w:ascii="Times New Roman"/>
          <w:b w:val="false"/>
          <w:i w:val="false"/>
          <w:color w:val="000000"/>
          <w:sz w:val="28"/>
        </w:rPr>
        <w:t>
      </w:t>
      </w:r>
      <w:r>
        <w:rPr>
          <w:rFonts w:ascii="Times New Roman"/>
          <w:b/>
          <w:i w:val="false"/>
          <w:color w:val="000000"/>
          <w:sz w:val="28"/>
        </w:rPr>
        <w:t>Статья 23</w:t>
      </w:r>
      <w:r>
        <w:rPr>
          <w:rFonts w:ascii="Times New Roman"/>
          <w:b w:val="false"/>
          <w:i w:val="false"/>
          <w:color w:val="000000"/>
          <w:sz w:val="28"/>
        </w:rPr>
        <w:t>. Предусмотреть в республиканском бюджете на 2016 год 464 199 тысяч тенге для погашения и обслуживания гарантированных государством займов.</w:t>
      </w:r>
      <w:r>
        <w:br/>
      </w:r>
      <w:r>
        <w:rPr>
          <w:rFonts w:ascii="Times New Roman"/>
          <w:b w:val="false"/>
          <w:i w:val="false"/>
          <w:color w:val="000000"/>
          <w:sz w:val="28"/>
        </w:rPr>
        <w:t>
      </w:t>
      </w:r>
      <w:r>
        <w:rPr>
          <w:rFonts w:ascii="Times New Roman"/>
          <w:b/>
          <w:i w:val="false"/>
          <w:color w:val="000000"/>
          <w:sz w:val="28"/>
        </w:rPr>
        <w:t>Статья 24</w:t>
      </w:r>
      <w:r>
        <w:rPr>
          <w:rFonts w:ascii="Times New Roman"/>
          <w:b w:val="false"/>
          <w:i w:val="false"/>
          <w:color w:val="000000"/>
          <w:sz w:val="28"/>
        </w:rPr>
        <w:t>. Установить лимит предоставления государственных гарантий Республики Казахстан в 2016 году в размере 631 300 000 тысяч тенге.</w:t>
      </w:r>
      <w:r>
        <w:br/>
      </w:r>
      <w:r>
        <w:rPr>
          <w:rFonts w:ascii="Times New Roman"/>
          <w:b w:val="false"/>
          <w:i w:val="false"/>
          <w:color w:val="000000"/>
          <w:sz w:val="28"/>
        </w:rPr>
        <w:t>
      </w:t>
      </w:r>
      <w:r>
        <w:rPr>
          <w:rFonts w:ascii="Times New Roman"/>
          <w:b/>
          <w:i w:val="false"/>
          <w:color w:val="000000"/>
          <w:sz w:val="28"/>
        </w:rPr>
        <w:t>Статья 25</w:t>
      </w:r>
      <w:r>
        <w:rPr>
          <w:rFonts w:ascii="Times New Roman"/>
          <w:b w:val="false"/>
          <w:i w:val="false"/>
          <w:color w:val="000000"/>
          <w:sz w:val="28"/>
        </w:rPr>
        <w:t>. Установить лимит правительственного долга на 31 декабря 2016 года в размере 7 648 936 937 тысяч тенге.</w:t>
      </w:r>
      <w:r>
        <w:br/>
      </w:r>
      <w:r>
        <w:rPr>
          <w:rFonts w:ascii="Times New Roman"/>
          <w:b w:val="false"/>
          <w:i w:val="false"/>
          <w:color w:val="000000"/>
          <w:sz w:val="28"/>
        </w:rPr>
        <w:t>
      </w:t>
      </w:r>
      <w:r>
        <w:rPr>
          <w:rFonts w:ascii="Times New Roman"/>
          <w:b/>
          <w:i w:val="false"/>
          <w:color w:val="000000"/>
          <w:sz w:val="28"/>
        </w:rPr>
        <w:t>Статья 26</w:t>
      </w:r>
      <w:r>
        <w:rPr>
          <w:rFonts w:ascii="Times New Roman"/>
          <w:b w:val="false"/>
          <w:i w:val="false"/>
          <w:color w:val="000000"/>
          <w:sz w:val="28"/>
        </w:rPr>
        <w:t>. Установить лимит предоставления поручительств государства в 2016 году в размере 107 616 000 тысяч тенге.</w:t>
      </w:r>
      <w:r>
        <w:br/>
      </w:r>
      <w:r>
        <w:rPr>
          <w:rFonts w:ascii="Times New Roman"/>
          <w:b w:val="false"/>
          <w:i w:val="false"/>
          <w:color w:val="000000"/>
          <w:sz w:val="28"/>
        </w:rPr>
        <w:t>
      </w:t>
      </w:r>
      <w:r>
        <w:rPr>
          <w:rFonts w:ascii="Times New Roman"/>
          <w:b/>
          <w:i w:val="false"/>
          <w:color w:val="000000"/>
          <w:sz w:val="28"/>
        </w:rPr>
        <w:t>Статья 27</w:t>
      </w:r>
      <w:r>
        <w:rPr>
          <w:rFonts w:ascii="Times New Roman"/>
          <w:b w:val="false"/>
          <w:i w:val="false"/>
          <w:color w:val="000000"/>
          <w:sz w:val="28"/>
        </w:rPr>
        <w:t>. Установить лимит государственных концессионных обязательств Правительства Республики Казахстан в 2016 году в размере 1 164 043 826 тысяч тенге.</w:t>
      </w:r>
      <w:r>
        <w:br/>
      </w:r>
      <w:r>
        <w:rPr>
          <w:rFonts w:ascii="Times New Roman"/>
          <w:b w:val="false"/>
          <w:i w:val="false"/>
          <w:color w:val="000000"/>
          <w:sz w:val="28"/>
        </w:rPr>
        <w:t>
      </w:t>
      </w:r>
      <w:r>
        <w:rPr>
          <w:rFonts w:ascii="Times New Roman"/>
          <w:b/>
          <w:i w:val="false"/>
          <w:color w:val="000000"/>
          <w:sz w:val="28"/>
        </w:rPr>
        <w:t>Статья 28</w:t>
      </w:r>
      <w:r>
        <w:rPr>
          <w:rFonts w:ascii="Times New Roman"/>
          <w:b w:val="false"/>
          <w:i w:val="false"/>
          <w:color w:val="000000"/>
          <w:sz w:val="28"/>
        </w:rPr>
        <w:t>. Утвердить перечень республиканских бюджетных программ (подпрограмм), не подлежащих секвестру в процессе исполнения республиканского бюджета на 2016 год, согласно приложению 5.</w:t>
      </w:r>
      <w:r>
        <w:br/>
      </w:r>
      <w:r>
        <w:rPr>
          <w:rFonts w:ascii="Times New Roman"/>
          <w:b w:val="false"/>
          <w:i w:val="false"/>
          <w:color w:val="000000"/>
          <w:sz w:val="28"/>
        </w:rPr>
        <w:t>
      Установить, что в процессе исполнения местных бюджетов на</w:t>
      </w:r>
      <w:r>
        <w:br/>
      </w:r>
      <w:r>
        <w:rPr>
          <w:rFonts w:ascii="Times New Roman"/>
          <w:b w:val="false"/>
          <w:i w:val="false"/>
          <w:color w:val="000000"/>
          <w:sz w:val="28"/>
        </w:rPr>
        <w:t>
2016 год не подлежат секвестру местные бюджетные программы согласно приложению 6.</w:t>
      </w:r>
      <w:r>
        <w:br/>
      </w:r>
      <w:r>
        <w:rPr>
          <w:rFonts w:ascii="Times New Roman"/>
          <w:b w:val="false"/>
          <w:i w:val="false"/>
          <w:color w:val="000000"/>
          <w:sz w:val="28"/>
        </w:rPr>
        <w:t>
      </w:t>
      </w:r>
      <w:r>
        <w:rPr>
          <w:rFonts w:ascii="Times New Roman"/>
          <w:b/>
          <w:i w:val="false"/>
          <w:color w:val="000000"/>
          <w:sz w:val="28"/>
        </w:rPr>
        <w:t>Статья 29</w:t>
      </w:r>
      <w:r>
        <w:rPr>
          <w:rFonts w:ascii="Times New Roman"/>
          <w:b w:val="false"/>
          <w:i w:val="false"/>
          <w:color w:val="000000"/>
          <w:sz w:val="28"/>
        </w:rPr>
        <w:t>. Настоящий Закон вводится в действие с 1 января</w:t>
      </w:r>
      <w:r>
        <w:br/>
      </w:r>
      <w:r>
        <w:rPr>
          <w:rFonts w:ascii="Times New Roman"/>
          <w:b w:val="false"/>
          <w:i w:val="false"/>
          <w:color w:val="000000"/>
          <w:sz w:val="28"/>
        </w:rPr>
        <w:t>
2016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Закону Республики Казахстан</w:t>
      </w:r>
      <w:r>
        <w:br/>
      </w:r>
      <w:r>
        <w:rPr>
          <w:rFonts w:ascii="Times New Roman"/>
          <w:b w:val="false"/>
          <w:i w:val="false"/>
          <w:color w:val="000000"/>
          <w:sz w:val="28"/>
        </w:rPr>
        <w:t>
«О республиканском бюджете</w:t>
      </w:r>
      <w:r>
        <w:br/>
      </w:r>
      <w:r>
        <w:rPr>
          <w:rFonts w:ascii="Times New Roman"/>
          <w:b w:val="false"/>
          <w:i w:val="false"/>
          <w:color w:val="000000"/>
          <w:sz w:val="28"/>
        </w:rPr>
        <w:t xml:space="preserve">
на 2016 - 2018 годы»    </w:t>
      </w:r>
      <w:r>
        <w:br/>
      </w:r>
      <w:r>
        <w:rPr>
          <w:rFonts w:ascii="Times New Roman"/>
          <w:b w:val="false"/>
          <w:i w:val="false"/>
          <w:color w:val="000000"/>
          <w:sz w:val="28"/>
        </w:rPr>
        <w:t xml:space="preserve">
от « » 2015 года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136"/>
        <w:gridCol w:w="1666"/>
        <w:gridCol w:w="7686"/>
        <w:gridCol w:w="2875"/>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Республиканский бюджет на 2016 год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Доходы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6 489 846 345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3 349 418 296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Подоходный налог</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1 159 158 100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Корпоративный подоходный налог</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1 159 158 100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налоги на товары, работы и услуги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1 480 828 027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Hалог на добавленную стоимость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1 284 089 020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61 400 287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за использование природных и других ресурсов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120 144 146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Сборы за ведение предпринимательской и профессиональной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5 002 794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Налог на игорный бизнес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10 191 780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Hалоги на международную торговлю и внешние операции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690 372 737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Таможенные платежи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678 842 791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налоги на международную торговлю и операции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11 529 946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19 059 432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Государственная пошлина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19 059 432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147 383 800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Доходы от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64 769 914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части чистого дохода государственных предприятий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2 822 519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Дивиденды на государственные пакеты акций, находящиеся в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12 510 989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Доходы на доли участия в юридических лицах, находящиеся в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1 397 985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Доходы от аренды имущества, находящегося в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35 358 393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Вознаграждения за размещение бюджетных средств на банковских счетах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Вознаграждения по кредитам, выданным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1 826 097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доходы от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10 353 931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2 522 345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2 522 345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41 350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41 350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5 325 675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5 325 675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926 596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Финансовая помощь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926 596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неналоговые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73 797 920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неналоговые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73 797 920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продажи основного капитала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16 383 224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государственного имущества, закрепленного за государственными учреждениями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249 910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Продажа государственного имущества, закрепленного за государственными учреждениями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товаров из государственного материального резерва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16 133 314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Продажа товаров из государственного материального резерва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16 133 314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Поступления трансфертов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2 976 661 025</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 из нижестоящих органов государственного управления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215 161 025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 из областных бюджетов, бюджетов городов Астаны и Алматы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215 161 025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Трансферты из Национального фонда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2 761 500 000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 из Национального фонда в республиканский бюджет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2 761 500 000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Затраты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7 049 923 602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397 350 756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Администрация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6 800 376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Главы государства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4 704 831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прогнозно-аналитическому обеспечению стратегических аспектов внутренней и внешней политики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сохранности архивного фонда, печатных изданий и их специальное использование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288 528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деятельности Службы центральных коммуникаций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472 046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деятельности Библиотеки Первого Президента Республики Казахстан – Лидера Нации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665 235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деятельности Ассамблеи народа Казахстана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472 819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Расширение прав и возможностей женщин в Республике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Хозяйственное управление Парламента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10 533 716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Парламента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10 533 716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Канцелярия Премьер-Министра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2 245 707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Премьер-Министра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2 149 960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организации и обеспечению информационной безопасности в государственных органах и учреждениях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Национальный центр по правам человека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81 569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наблюдению за соблюдением прав и свобод человека и гражданина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61 749 822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 уголовно-исполнительной системы, предупреждения и ликвидации чрезвычайных ситуаций природного и техногенного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61 749 822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иностранных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53 037 334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координации внешнеполитической деятельности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2 957 452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Делимитация и демаркация государственной границы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258 723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Заграничные командировки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2 243 672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специальной, инженерно-технической и физической защиты дипломатических представительств за рубежом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Представление интересов Республики Казахстан за рубежом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33 084 944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Представление интересов Республики Казахстан в международных организациях, уставных и других органах Содружества Независимых Государств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347 662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Участие Республики Казахстан в международных организациях, иных международных и прочих органах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11 486 047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Обеспечение реализации информационно-имиджевой политики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2 572 613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65 770 153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60 356 844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Осуществление аудита инвестиционных проектов, финансируемых международными финансовыми организациями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Выплата курсовой разницы по льготным жилищным кредитам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Финансирование политических партий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4 552 573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Управление государственными активами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807 736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18 331 857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Базовое финансирование субъектов научной и (или) научно-технической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4 953 445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науки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13 378 412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9 358 707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государственной политики в области здравоохранения и социального развития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9 358 707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культуры и спорта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1 891 196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государственной политики в сфере культуры, спорта и религий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1 564 539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международного сотрудничества в сфере религиозной деятельности, проведение социологических, научно-исследовательских и аналитических услуг в сфере религиозной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326 657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4 539 465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координации деятельности в сфере энергетики, атомной энергии, нефтегазовой и нефтехимической промышленности и охраны окружающей среды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4 539 465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11 391 589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и реализация политики государства в сфере стандартизации, метрологии, промышленности, привлечения инвестиций, геологии, туристской индустрии, формирования индустриальной политики, развития инфраструктуры и конкурентного рынка, транспорта и коммуникаций, связи, информатизации и информации, координации и контроля космической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10 599 666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информационной системы экстренного вызова при авариях и катастрофах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791 923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97 150 897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26 815 284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Выплата премий по вкладам в жилищные строительные сбережения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14 369 871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реализации исследований проектов, осуществляемых совместно с международными организациями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2 732 805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конкурентоспособности регионов и совершенствование государственного управления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82 500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Укрепление национальной статистической системы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869 720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315 036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Страновой программы по укреплению сотрудничества между Казахстаном и Организацией экономического сотрудничества и развития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328 669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реализации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49 854 628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Обеспечение представления статистической информации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1 782 384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Счетный комитет по контролю за исполнением республиканского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1 467 146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контроля за исполнением республиканского бюджета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1 314 314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Совершенствование системы государственного финансового контроля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152 832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государственной службы и противодействию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11 024 185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10 036 822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Институциональная поддержка регионального хаба в сфере государственной службы и поддержка реформы государственной службы в области служебной этики, защиты меритократии и предупреждения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755 725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тестированию кадров государственной службы республики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Конституционный Совет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355 051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Обеспечение верховенства Конституции Республики Казахстан на территории республики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Центральная избирательная комиссия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8 536 612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проведения выборов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551 312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Проведение выборов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7 985 300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33 085 374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Главы государства, Премьер-Министра и других должностных лиц государственных органов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33 085 374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Оборона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388 117 493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47 021 285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деятельности в области предупреждения и ликвидации чрезвычайных ситуаций природного и техногенного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47 021 285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341 096 208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определению и реализации государственной политики в области организации обороны и Вооруженных Сил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2 072 614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боевой, мобилизационной готовности Вооруженных Сил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339 023 594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Общественный порядок, безопасность, правовая, судебная, уголовно-исполнительная деятельность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409 041 567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Канцелярия Премьер-Министра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797 978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фельдъегерской связью государственных учреждений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797 978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134 576 372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населения документами, удостоверяющими личность, водительскими удостоверениями, документами, номерными знаками для государственной регистрации транспортных средств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Охрана общественного порядка и обеспечение общественной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76 089 807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деятельности уголовно-исполнительной системы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37 201 634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Осуществление оперативно-розыскной деятельности органов внутренних дел</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9 055 134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1 718 513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Осуществление оперативно-розыскной деятельности и досудебного расследования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1 718 513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юстиции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30 424 104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Правовое обеспечение деятельности государства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13 604 156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Проведение судебных экспертиз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2 299 441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юридической помощи адвокатами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1 267 883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Научная экспертиза проектов нормативных правовых актов, международных договоров, концепций законопроектов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Правовая пропаганда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Представление и защита интересов государства,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7 312 935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Совершенствование правозащитных механизмов в Казахстане и эффективная реализация рекомендаций Универсального периодического обзора ООН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деятельности Института законодательства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Реализация проекта институционального укрепления сектора правосудия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1 664 184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судебно-медицинской, судебно-наркологической, судебно-психиатрической экспертизам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3 351 175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Комитет национальной безопасности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153 401 365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национальной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150 901 365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Программа развития системы национальной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 внешней разведки Республики Казахстан «Сырбар»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8 103 584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внешней разведки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8 103 584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Верховный Суд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29 877 705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судебными органами судебной защиты прав, свобод и законных интересов граждан и организаций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29 868 525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Совершенствование системы судебного мониторинга в Республике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Генеральная прокуратура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23 747 331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Осуществление высшего надзора за точным и единообразным применением законов и подзаконных актов в Республике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22 155 537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защиты прав и свобод лиц, участвующих в уголовном процессе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Представление и защита интересов государства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1 550 000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оперативной системы обеспечения правовой статистической информацией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государственной службы и противодействию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4 175 304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оперативно-розыскной деятельности по противодействию коррупционным преступлениям и правонарушениям и защиты прав и свобод лиц, участвующих в уголовном процессе по коррупционным преступлениям и правонарушениям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4 175 304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 государственной охраны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22 219 311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безопасности охраняемых лиц и объектов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16 826 265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Программа развития Службы государственной охраны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5 393 046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Образование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453 753 334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Канцелярия Премьер-Министра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Университет»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12 421 980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повышение квалификации и переподготовка кадров Министерства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12 421 980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9 569 838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Общеобразовательное обучение в специализированных организациях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1 012 918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с высшим и послевузовским профессиональным образованием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8 004 640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Подготовка специалистов в организациях технического и профессионального, послесреднего образования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552 280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юстиции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судебно-экспертных кадров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380 394 561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и реализация государственной политики в области образования и науки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3 555 331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Интеллектуальные школы»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29 133 419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Университет»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34 794 533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доступности дошкольного воспитания и обучения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94 844 807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доступности качественного школьного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62 030 620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кадрами с техническим и профессиональным образованием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16 117 657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кадрами с высшим и послевузовским образованием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135 046 410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дошкольного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среднего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4 320 261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технического и профессионального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31 415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высшего и послевузовского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325 837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33 572 469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в организациях технического и профессионального, послесреднего образования и оказание социальной поддержки обучающимся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603 060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увеличение размера стипендий обучающимся в медицинских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558 664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здравоохранения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981 479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с высшим, послевузовским образованием и оказание социальной поддержки обучающимся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29 083 662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Строительство и реконструкция объектов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2 345 604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культуры и спорта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13 192 881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и воспитание одаренных в культуре и искусстве детей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1 206 131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в организациях технического, профессионального, послесреднего образования и оказания социальной поддержки обучающимся в области культуры и искусства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1 506 774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в области культуры и искусства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и воспитание одаренных в спорте детей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3 115 833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в организациях технического, профессионального, послесреднего образования и оказания социальной поддержки обучающимся в области 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695 431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в области 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кадров в области культуры и искусства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6 652 292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45 207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Переподготовка и повышение квалификации кадров в области технического регулирования и метрологии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Переподготовка и повышение квалификации кадров в космической отрасли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в области защиты прав потребителей и санитарно-эпидемиологического благополучия, в сфере предпринимательства, жилищного хозяйства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Генеральная прокуратура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1 087 736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профессионального уровня и послевузовское образование сотрудников правоохранительных органов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1 087 736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государственной службы и противодействию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1 841 792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подготовке, переподготовке и повышению квалификации государственных служащих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1 841 792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170 509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медицинских организаций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170 509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Здравоохранение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699 783 666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4 785 545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лечению военнослужащих, сотрудников правоохранительных органов и членов их семей и оказанию медицинской помощи пострадавшим от чрезвычайных ситуаций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4 785 545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4 794 405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Медицинское обеспечение Вооруженных Сил</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4 794 405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544 409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Оздоровление, реабилитация и организация отдыха детей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544 409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645 525 580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исследования в области здравоохранения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494 869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Реформирование системы здравоохранения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5 925 442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Университет»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4 333 532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населения медицинской помощью в рамках Единой национальной системы здравоохранения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552 294 954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82 476 783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32 649 212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исследования в области санитарно-эпидемиологического благополучия населения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области санитарно-эпидемиологического благополучия населения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32 505 455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11 484 515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деятельности медицинских организаций Управления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11 484 515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1 868 104 748</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1 868 104 748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Социальное обеспечение отдельных категорий граждан и их сопровождение по выплатам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1 834 514 418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исследования в области охраны труда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рамках Дорожной карты занятости 2020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26 992 116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Совершенствование системы социальной защиты населения в соответствии c приоритетами социальной модернизации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131 175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Оказание услуг по информационно-аналитическому обеспечению по базе занятости и бедности, модернизация политики занятости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296 221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6 106 367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97 809 899</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97 809 899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сфере жилищного хозяйства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40 804 210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области жилищно-коммунального хозяйства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56 524 480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Культура, спорт, туризм и информационное пространство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88 910 373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Администрация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167 220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хранению историко-культурных ценностей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3 462 913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Проведение мероприятий по молодежной политике и патриотическому воспитанию граждан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933 993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доступа к научно-историческим ценностям, научно-технической и научно-педагогической информации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2 528 920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культуры и спорта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41 416 053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внутриполитической стабильности, укрепление казахстанского патриотизма, взаимоотношение институтов гражданского общества и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411 648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государственного языка и других языков народа Казахстана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415 866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исследования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17 187 437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Поддержка развития массового спорта и национальных видов 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5 473 091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спорта высших достижений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17 914 613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41 318 549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Проведение государственной информационной политики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41 099 435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национального туристского продукта и продвижение его на международном и внутреннем рынке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219 114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трансферты на развитие бюджету города Алматы на проектирование и строительство объектов Всемирной зимней универсиады 2017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545 638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Проведение государственной информационной политики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362 966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туристского имиджа в Щучинско-Боровской курортной зоне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182 672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Топливно-энергетический комплекс и недропользование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48 223 702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Мониторинг сейсмологической информации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35 939 879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трансферты на развитие областным бюджетам, бюджетам городов Астаны и Алматы на развитие газотранспортной системы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4 650 956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Ликвидация последствий деятельности шахт и угольных разрезов бывшего производственного объединения «Карагандауголь»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1 126 984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атомных и энергетических проектов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3 502 579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тепло-электроэнергетики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26 659 360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11 864 936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повышения энергоэффективности отраслей экономики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рационального и комплексного использования недр и повышение геологической изученности территории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11 443 760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146 639 693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сельского хозяйства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132 738 070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Планирование, регулирование, управление в сфере сельского хозяйства и природопользования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13 045 093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Совершенствование системы планирования, мониторинга, сохранения и эффективного использования природных ресурсов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условий для развития животноводства и производства, переработки, реализации продукции животноводства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23 391 870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доступности финансовых услуг</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43 487 781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Информационное обеспечение субъектов агропромышленного комплекса на безвозмездной основе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485 681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Эффективное управление водными ресурсами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18 386 003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условий для развития производства, переработки, реализации продукции растениеводства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18 386 426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Управление, обеспечение сохранения и развития лесных ресурсов и животного мира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15 506 728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7 215 944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Концепции по переходу к «зеленой экономике» и Программы партнерства «Зеленый Мост»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Стабилизация и улучшение качества окружающей среды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1 173 371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Сокращение выбросов парниковых газов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162 453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гидрометеорологического и экологического мониторинга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5 718 125</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5 939 941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государственного земельного кадастра, геодезической и картографической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5 939 941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745 738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Охрана, защита, воспроизводство лесов и животного мира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745 738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Промышленность, архитектурная, градостроительная и строительная деятельность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8 886 042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411 636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нефтегазохимической промышленности и местного содержания в контрактах на недропользование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411 636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5 020 796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иследования технологического характера в области промышленности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885 195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хранения информации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Содействие развитию отраслей промышленности и обеспечение промышленной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3 748 877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3 453 610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по совершенствованию архитектурной, градостроительной и строительной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3 453 610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431 782 449</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431 782 449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автомобильных дорог на республиканском уровне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240 051 451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Субсидирование регулярных внутренних авиаперевозок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Субсидирование железнодорожных пассажирских перевозок по социально значимым межобластным сообщениям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исследования в области космической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Ремонт и организация содержания направленная на улучшение качества автомобильных дорог общего пользования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96 939 768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содержание водного транспорта и водной инфраструктуры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5 602 486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гражданской авиации и воздушного транспорта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трансферты на развитие бюджету города Алматы на строительство метрополитена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научно-технологической и опытно-экспериментальной базы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1 209 072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сохранности и расширения использования космической инфраструктуры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3 220 135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электронного правительства, инфокоммуникационной инфраструктуры и информационной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55 949 783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785 054 556</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иностранных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1 033 311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Представительские затраты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1 033 311</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259 664 228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Правительства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219 870 477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Субсидирование процентной ставки вознаграждения в рамках «Программы посткризисного восстановления (оздоровление конкурентоспособных предприятий)»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10 345 568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повышение уровня оплаты труда административных государственных служащих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20 281 126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Выполнение обязательств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9 167 057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для перехода на новую модель системы оплаты труда гражданских служащих, работников организаций, содержащихся за счет средств местного бюджета и работников казенных предприятий, финансируемых из местных бюджетов и с учетом выплаты ежемесячной надбавки за особые условия труда к их должностным окладам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10 697 171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в сфере технического регулирования и метрологии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2 263 587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условий для привлечения инвестиций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2 625 818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инновационного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5 807 766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225 083 554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концессионных проектов, консультативное сопровождение концессионных проектов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Целевое перечисление в АО «Национальная компания «Астана ЭКСПО-2017»</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173 538 571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моногородах и регионах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6 719 383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рамках Единой программы поддержки и развития бизнеса «Дорожная карта бизнеса 2020»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35 343 707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Реализация мероприятий мобилизационной подготовки, мобилизации и формирования государственного материального резерва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9 036 893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3 605 222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Строительство и реконструкция объектов Управления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3 605 222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Обслуживание долга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389 582 376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389 582 376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Обслуживание правительственного долга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389 582 376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836 882 948</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836 882 948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Субвенции областным бюджетам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836 882 948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Чистое бюджетное кредитование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87 503 048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Бюджетные кредиты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190 449 942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10 823 827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10 823 827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областных бюджетов на содействие развитию предпринимательства на селе в рамках Дорожной карты занятости 2020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10 823 827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107 845 045</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АО «Национальный управляющий холдинг «Байтерек» с последующим кредитованием АО «Ипотечная организация «Казахстанская ипотечная компания» на строительство арендного жилья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77 845 045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областных бюджетов, бюджетов городов Астаны и Алматы на проектирование и (или) строительство жилья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2 845 045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областных бюджетов, бюджетов городов Астаны и Алматы на реконструкцию и строительство систем тепло-, водоснабжения и водоотведения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68 669 587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сельского хозяйства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АО «Национальный управляющий холдинг «КазАгро» для проведения мероприятий по поддержке субъектов агропромышленного комплекса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8 669 587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Бюджетные кредиты местным исполнительным органам для реализации мер социальной поддержки специалистов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8 669 587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3 111 483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464 199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Выполнение обязательств по государственным гарантиям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464 199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2 647 284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областных бюджетов на содействие развитию предпринимательства в моногородах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2 647 284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102 946 894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бюджетных кредитов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102 946 894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100 884 374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бюджетных кредитов, выданных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100 884 374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Возврат требований по оплаченным государственным гарантиям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2 062 520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Возврат юридическими лицами требований по оплаченным государственным гарантиям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2 062 520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Сальдо по операциям с финансовыми активами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75 864 510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Приобретение финансовых активов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78 514 510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9 511 831</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9 511 831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Приобретение акций международных финансовых организаций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9 511 831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Оборона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10 377 200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10 377 200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«Казтехнологии»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10 377 200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Образование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518 135</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сельского хозяйства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«Казахский агротехнический университет имени Сакена Сейфуллина»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«Национальный управляющий холдинг «Байтерек» с последующим увеличением уставного капитала АО «Казахстанский фонд гарантирования ипотечных кредитов» для реализации механизма гарантирования долевых вкладов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11 707 344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11 707 344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«Национальная компания «</w:t>
            </w:r>
            <w:r>
              <w:rPr>
                <w:rFonts w:ascii="Times New Roman"/>
                <w:b w:val="false"/>
                <w:i/>
                <w:color w:val="000000"/>
                <w:sz w:val="20"/>
              </w:rPr>
              <w:t>Қ</w:t>
            </w:r>
            <w:r>
              <w:rPr>
                <w:rFonts w:ascii="Times New Roman"/>
                <w:b w:val="false"/>
                <w:i/>
                <w:color w:val="000000"/>
                <w:sz w:val="20"/>
              </w:rPr>
              <w:t>аза</w:t>
            </w:r>
            <w:r>
              <w:rPr>
                <w:rFonts w:ascii="Times New Roman"/>
                <w:b w:val="false"/>
                <w:i/>
                <w:color w:val="000000"/>
                <w:sz w:val="20"/>
              </w:rPr>
              <w:t>қ</w:t>
            </w:r>
            <w:r>
              <w:rPr>
                <w:rFonts w:ascii="Times New Roman"/>
                <w:b w:val="false"/>
                <w:i/>
                <w:color w:val="000000"/>
                <w:sz w:val="20"/>
              </w:rPr>
              <w:t xml:space="preserve">стан </w:t>
            </w:r>
            <w:r>
              <w:rPr>
                <w:rFonts w:ascii="Times New Roman"/>
                <w:b w:val="false"/>
                <w:i/>
                <w:color w:val="000000"/>
                <w:sz w:val="20"/>
              </w:rPr>
              <w:t>Ғ</w:t>
            </w:r>
            <w:r>
              <w:rPr>
                <w:rFonts w:ascii="Times New Roman"/>
                <w:b w:val="false"/>
                <w:i/>
                <w:color w:val="000000"/>
                <w:sz w:val="20"/>
              </w:rPr>
              <w:t>арыш Сапары» на создание целевых космических систем, технологий и их использование, а также строительство Сборочно-испытательного комплекса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2 410 272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«Национальный инфокоммуникационный холдинг «Зерде» для развития и внедрения цифрового телерадиовещания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9 297 072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36 400 000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финансовых активов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продажи финансовых активов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2 650 000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финансовых активов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продажи финансовых активов внутри страны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Дефицит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-723 444 815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Финансирование дефицита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723 444 815</w:t>
            </w:r>
          </w:p>
        </w:tc>
      </w:tr>
    </w:tbl>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Закону Республики Казахстан</w:t>
      </w:r>
      <w:r>
        <w:br/>
      </w:r>
      <w:r>
        <w:rPr>
          <w:rFonts w:ascii="Times New Roman"/>
          <w:b w:val="false"/>
          <w:i w:val="false"/>
          <w:color w:val="000000"/>
          <w:sz w:val="28"/>
        </w:rPr>
        <w:t>
«О республиканском бюджете</w:t>
      </w:r>
      <w:r>
        <w:br/>
      </w:r>
      <w:r>
        <w:rPr>
          <w:rFonts w:ascii="Times New Roman"/>
          <w:b w:val="false"/>
          <w:i w:val="false"/>
          <w:color w:val="000000"/>
          <w:sz w:val="28"/>
        </w:rPr>
        <w:t xml:space="preserve">
на 2016 - 2018 годы»   </w:t>
      </w:r>
      <w:r>
        <w:br/>
      </w:r>
      <w:r>
        <w:rPr>
          <w:rFonts w:ascii="Times New Roman"/>
          <w:b w:val="false"/>
          <w:i w:val="false"/>
          <w:color w:val="000000"/>
          <w:sz w:val="28"/>
        </w:rPr>
        <w:t xml:space="preserve">
от « » 2015 года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136"/>
        <w:gridCol w:w="1666"/>
        <w:gridCol w:w="7686"/>
        <w:gridCol w:w="2875"/>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Республиканский бюджет на 2017 год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Доходы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7 047 250 153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3 560 166 902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Подоходный налог</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1 293 448 900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Корпоративный подоходный налог</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1 293 448 900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налоги на товары, работы и услуги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1 583 225 383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Hалог на добавленную стоимость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1 379 173 042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62 812 492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за использование природных и других ресурсов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124 991 465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Сборы за ведение предпринимательской и профессиональной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5 343 179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Налог на игорный бизнес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10 905 205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Hалоги на международную торговлю и внешние операции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663 357 435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Таможенные платежи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651 435 471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налоги на международную торговлю и операции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11 921 964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20 135 184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Государственная пошлина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20 135 184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150 674 402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Доходы от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65 222 085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части чистого дохода государственных предприятий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1 621 535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Дивиденды на государственные пакеты акций, находящиеся в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13 453 831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Доходы на доли участия в юридических лицах, находящиеся в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1 502 237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Доходы от аренды имущества, находящегося в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35 380 301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Вознаграждения за размещение бюджетных средств на банковских счетах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Вознаграждения по кредитам, выданным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1 791 276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доходы от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10 972 905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2 698 909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2 698 909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5 698 473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5 698 473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197 188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Финансовая помощь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неналоговые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76 813 502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неналоговые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76 813 502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продажи основного капитала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13 330 323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государственного имущества, закрепленного за государственными учреждениями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243 710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Продажа государственного имущества, закрепленного за государственными учреждениями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товаров из государственного материального резерва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13 086 613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Продажа товаров из государственного материального резерва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13 086 613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Поступления трансфертов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3 323 078 526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 из нижестоящих органов государственного управления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273 078 526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 из областных бюджетов, бюджетов городов Астаны и Алматы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273 078 526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Трансферты из Национального фонда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3 050 000 000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 из Национального фонда в республиканский бюджет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3 050 000 000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Затраты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7 612 458 213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328 287 854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Администрация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6 762 129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Главы государства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4 704 831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прогнозно-аналитическому обеспечению стратегических аспектов внутренней и внешней политики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сохранности архивного фонда, печатных изданий и их специальное использование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деятельности Службы центральных коммуникаций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деятельности Библиотеки Первого Президента Республики Казахстан – Лидера Нации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656 476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деятельности Ассамблеи народа Казахстана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462 711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Расширение прав и возможностей женщин в Республике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Хозяйственное управление Парламента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8 602 509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Парламента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8 602 509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Канцелярия Премьер-Министра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2 245 088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Премьер-Министра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2 149 960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организации и обеспечению информационной безопасности в государственных органах и учреждениях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Национальный центр по правам человека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81 794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наблюдению за соблюдением прав и свобод человека и гражданина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62 222 573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 уголовно-исполнительной системы, предупреждения и ликвидации чрезвычайных ситуаций природного и техногенного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62 222 573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иностранных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52 902 951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координации внешнеполитической деятельности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2 947 452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Делимитация и демаркация государственной границы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Заграничные командировки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2 243 672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специальной, инженерно-технической и физической защиты дипломатических представительств за рубежом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Представление интересов Республики Казахстан за рубежом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33 034 944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Представление интересов Республики Казахстан в международных организациях, уставных и других органах Содружества Независимых Государств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347 662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Участие Республики Казахстан в международных организациях, иных международных и прочих органах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11 486 047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Обеспечение реализации информационно-имиджевой политики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2 558 737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65 931 715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60 201 453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Осуществление аудита инвестиционных проектов, финансируемых международными финансовыми организациями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43 500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Выплата курсовой разницы по льготным жилищным кредитам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7 799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Финансирование политических партий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4 871 227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Управление государственными активами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807 736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17 132 492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Базовое финансирование субъектов научной и (или) научно-технической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4 896 871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науки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12 235 621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10 061 486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государственной политики в области здравоохранения и социального развития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10 061 486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культуры и спорта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1 763 200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государственной политики в сфере культуры, спорта и религий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1 436 543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международного сотрудничества в сфере религиозной деятельности, проведение социологических, научно-исследовательских и аналитических услуг в сфере религиозной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326 657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4 533 690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координации деятельности в сфере энергетики, атомной энергии, нефтегазовой и нефтехимической промышленности и охраны окружающей среды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4 533 690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12 630 387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и реализация политики государства в сфере стандартизации, метрологии, промышленности, привлечения инвестиций, геологии, туристской индустрии, формирования индустриальной политики, развития инфраструктуры и конкурентного рынка, транспорта и коммуникаций, связи, информатизации и информации, координации и контроля космической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10 283 110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информационной системы экстренного вызова при авариях и катастрофах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2 347 277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44 941 503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26 049 154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Выплата премий по вкладам в жилищные строительные сбережения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16 678 223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реализации исследований проектов, осуществляемых совместно с международными организациями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126 351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конкурентоспособности регионов и совершенствование государственного управления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Укрепление национальной статистической системы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220 935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4 456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Обеспечение представления статистической информации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1 782 384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Счетный комитет по контролю за исполнением республиканского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1 333 851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контроля за исполнением республиканского бюджета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1 180 088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Совершенствование системы государственного финансового контроля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государственной службы и противодействию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10 934 260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9 947 822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Институциональная поддержка регионального хаба в сфере государственной службы и поддержка реформы государственной службы в области служебной этики, защиты меритократии и предупреждения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754 800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тестированию кадров государственной службы республики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Конституционный Совет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355 547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Обеспечение верховенства Конституции Республики Казахстан на территории республики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355 547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Центральная избирательная комиссия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1 028 782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проведения выборов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543 833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Проведение выборов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484 949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24 823 897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Главы государства, Премьер-Министра и других должностных лиц государственных органов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24 823 897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Оборона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350 969 628</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47 683 405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деятельности в области предупреждения и ликвидации чрезвычайных ситуаций природного и техногенного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47 683 405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303 286 223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определению и реализации государственной политики в области организации обороны и Вооруженных Сил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2 080 857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боевой, мобилизационной готовности Вооруженных Сил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301 205 366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Общественный порядок, безопасность, правовая, судебная, уголовно-исполнительная деятельность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414 278 375</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Канцелярия Премьер-Министра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791 022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фельдъегерской связью государственных учреждений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791 022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133 125 488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населения документами, удостоверяющими личность, водительскими удостоверениями, документами, номерными знаками для государственной регистрации транспортных средств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12 229 797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Охрана общественного порядка и обеспечение общественной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75 608 147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деятельности уголовно-исполнительной системы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36 232 410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Осуществление оперативно-розыскной деятельности органов внутренних дел</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9 055 134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1 727 390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Осуществление оперативно-розыскной деятельности и досудебного расследования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1 727 390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юстиции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32 470 038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Правовое обеспечение деятельности государства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13 604 156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Проведение судебных экспертиз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2 299 441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юридической помощи адвокатами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1 267 883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Научная экспертиза проектов нормативных правовых актов, международных договоров, концепций законопроектов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Правовая пропаганда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Представление и защита интересов государства,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7 312 935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Совершенствование правозащитных механизмов в Казахстане и эффективная реализация рекомендаций Универсального периодического обзора ООН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деятельности Института законодательства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Реализация проекта институционального укрепления сектора правосудия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3 661 205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судебно-медицинской, судебно-наркологической, судебно-психиатрической экспертизам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3 397 205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Комитет национальной безопасности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157 874 174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национальной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155 652 164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Программа развития системы национальной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2 222 010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 внешней разведки Республики Казахстан «Сырбар»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8 382 132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внешней разведки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8 382 132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Верховный Суд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29 656 352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судебными органами судебной защиты прав, свобод и законных интересов граждан и организаций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29 656 352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Генеральная прокуратура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23 355 755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Осуществление высшего надзора за точным и единообразным применением законов и подзаконных актов в Республике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21 745 986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защиты прав и свобод лиц, участвующих в уголовном процессе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Представление и защита интересов государства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оперативной системы обеспечения правовой статистической информацией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государственной службы и противодействию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4 172 714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оперативно-розыскной деятельности по противодействию коррупционным преступлениям и правонарушениям и защиты прав и свобод лиц, участвующих в уголовном процессе по коррупционным преступлениям и правонарушениям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4 172 714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 государственной охраны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22 723 310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безопасности охраняемых лиц и объектов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17 115 500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Программа развития Службы государственной охраны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5 607 810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Образование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428 967 688</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Канцелярия Премьер-Министра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Университет»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9 675 651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повышение квалификации и переподготовка кадров Министерства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9 675 651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9 402 875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Общеобразовательное обучение в специализированных организациях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1 014 065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с высшим и послевузовским профессиональным образованием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7 838 590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Подготовка специалистов в организациях технического и профессионального, послесреднего образования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юстиции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судебно-экспертных кадров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360 545 841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и реализация государственной политики в области образования и науки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3 622 064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Интеллектуальные школы»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31 323 409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Университет»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45 221 640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доступности дошкольного воспитания и обучения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88 699 221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доступности качественного школьного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36 983 317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кадрами с техническим и профессиональным образованием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15 882 892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кадрами с высшим и послевузовским образованием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134 165 647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дошкольного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среднего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4 090 647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технического и профессионального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высшего и послевузовского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331 318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31 496 561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в организациях технического и профессионального, послесреднего образования и оказание социальной поддержки обучающимся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559 751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увеличение размера стипендий обучающимся в медицинских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559 588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здравоохранения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1 049 402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с высшим, послевузовским образованием и оказание социальной поддержки обучающимся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29 327 820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культуры и спорта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13 276 790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и воспитание одаренных в культуре и искусстве детей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1 196 262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в организациях технического, профессионального, послесреднего образования и оказания социальной поддержки обучающимся в области культуры и искусства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1 526 721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в области культуры и искусства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и воспитание одаренных в спорте детей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3 109 782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в организациях технического, профессионального, послесреднего образования и оказания социальной поддержки обучающимся в области 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683 748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в области 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кадров в области культуры и искусства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6 743 857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45 207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Переподготовка и повышение квалификации кадров в области технического регулирования и метрологии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Переподготовка и повышение квалификации кадров в космической отрасли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в области защиты прав потребителей и санитарно-эпидемиологического благополучия, в сфере предпринимательства, жилищного хозяйства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Генеральная прокуратура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1 056 101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профессионального уровня и послевузовское образование сотрудников правоохранительных органов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1 056 101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государственной службы и противодействию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1 841 792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подготовке, переподготовке и повышению квалификации государственных служащих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1 841 792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170 509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медицинских организаций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170 509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Здравоохранение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731 681 033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4 773 872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лечению военнослужащих, сотрудников правоохранительных органов и членов их семей и оказанию медицинской помощи пострадавшим от чрезвычайных ситуаций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4 773 872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4 870 256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Медицинское обеспечение Вооруженных Сил</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4 870 256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546 820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Оздоровление, реабилитация и организация отдыха детей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546 820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677 204 172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Университет»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1 239 655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населения медицинской помощью в рамках Единой национальной системы здравоохранения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604 781 968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71 182 549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32 649 212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исследования в области санитарно-эпидемиологического благополучия населения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области санитарно-эпидемиологического благополучия населения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32 505 455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11 636 701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деятельности медицинских организаций Управления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11 636 701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2 081 185 266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2 081 185 266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Социальное обеспечение отдельных категорий граждан и их сопровождение по выплатам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2 047 289 276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рамках Дорожной карты занятости 2020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26 512 625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Совершенствование системы социальной защиты населения в соответствии c приоритетами социальной модернизации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149 833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Оказание услуг по информационно-аналитическому обеспечению по базе занятости и бедности, модернизация политики занятости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336 657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6 896 875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71 890 153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71 890 153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481 209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сфере жилищного хозяйства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области жилищно-коммунального хозяйства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41 408 944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Культура, спорт, туризм и информационное пространство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80 275 927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Администрация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166 323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хранению историко-культурных ценностей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3 371 647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Проведение мероприятий по молодежной политике и патриотическому воспитанию граждан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931 543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доступа к научно-историческим ценностям, научно-технической и научно-педагогической информации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2 440 104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культуры и спорта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35 081 941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внутриполитической стабильности, укрепление казахстанского патриотизма, взаимоотношение институтов гражданского общества и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411 648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государственного языка и других языков народа Казахстана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17 825 667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Поддержка развития массового спорта и национальных видов 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321 199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спорта высших достижений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15 947 828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41 099 489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Проведение государственной информационной политики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40 880 375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национального туристского продукта и продвижение его на международном и внутреннем рынке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556 527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Проведение государственной информационной политики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туристского имиджа в Щучинско-Боровской курортной зоне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190 988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Топливно-энергетический комплекс и недропользование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51 019 045</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Мониторинг сейсмологической информации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32 977 655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трансферты на развитие областным бюджетам, бюджетам городов Астаны и Алматы на развитие газотранспортной системы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4 317 197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Ликвидация последствий деятельности шахт и угольных разрезов бывшего производственного объединения «Карагандауголь»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1 700 119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атомных и энергетических проектов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2 498 285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тепло-электроэнергетики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24 462 054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17 622 503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повышения энергоэффективности отраслей экономики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рационального и комплексного использования недр и повышение геологической изученности территории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17 201 327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132 402 332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сельского хозяйства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119 488 015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Планирование, регулирование, управление в сфере сельского хозяйства и природопользования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12 615 421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условий для развития животноводства и производства, переработки, реализации продукции животноводства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24 503 757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доступности финансовых услуг</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28 549 073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Информационное обеспечение субъектов агропромышленного комплекса на безвозмездной основе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511 957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Эффективное управление водными ресурсами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19 668 889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условий для развития производства, переработки, реализации продукции растениеводства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18 274 631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Управление, обеспечение сохранения и развития лесных ресурсов и животного мира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15 364 287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6 031 273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Концепции по переходу к «зеленой экономике» и Программы партнерства «Зеленый Мост»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Стабилизация и улучшение качества окружающей среды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Сокращение выбросов парниковых газов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гидрометеорологического и экологического мониторинга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5 718 125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6 136 166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государственного земельного кадастра, геодезической и картографической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6 136 166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746 878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Охрана, защита, воспроизводство лесов и животного мира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746 878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Промышленность, архитектурная, градостроительная и строительная деятельность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8 058 162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411 636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нефтегазохимической промышленности и местного содержания в контрактах на недропользование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411 636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4 723 646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иследования технологического характера в области промышленности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885 195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хранения информации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384 604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Содействие развитию отраслей промышленности и обеспечение промышленной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3 453 847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2 922 880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по совершенствованию архитектурной, градостроительной и строительной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2 922 880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346 262 142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346 262 142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автомобильных дорог на республиканском уровне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163 835 360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Субсидирование регулярных внутренних авиаперевозок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Субсидирование железнодорожных пассажирских перевозок по социально значимым межобластным сообщениям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исследования в области космической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Ремонт и организация содержания направленная на улучшение качества автомобильных дорог общего пользования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81 884 369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содержание водного транспорта и водной инфраструктуры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5 842 876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гражданской авиации и воздушного транспорта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трансферты на развитие бюджету города Алматы на строительство метрополитена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научно-технологической и опытно-экспериментальной базы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сохранности и расширения использования космической инфраструктуры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3 185 785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электронного правительства, инфокоммуникационной инфраструктуры и информационной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57 603 998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1 245 545 593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иностранных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1 033 311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Представительские затраты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1 033 311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797 731 310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Правительства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777 450 184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повышение уровня оплаты труда административных государственных служащих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20 281 126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для перехода на новую модель системы оплаты труда гражданских служащих, работников организаций, содержащихся за счет средств местного бюджета и работников казенных предприятий, финансируемых из местных бюджетов и с учетом выплаты ежемесячной надбавки за особые условия труда к их должностным окладам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284 971 070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6 195 841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в сфере технического регулирования и метрологии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1 890 437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условий для привлечения инвестиций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2 435 148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инновационного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1 870 256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155 614 061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концессионных проектов, консультативное сопровождение концессионных проектов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Целевое перечисление в АО «Национальная компания «Астана ЭКСПО-2017»</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97 483 259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моногородах и регионах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рамках Единой программы поддержки и развития бизнеса «Дорожная карта бизнеса 2020»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38 532 135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Реализация мероприятий мобилизационной подготовки, мобилизации и формирования государственного материального резерва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9 153 667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Обслуживание долга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365 050 747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365 050 747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Обслуживание правительственного долга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365 050 747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976 584 268</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976 584 268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Субвенции областным бюджетам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976 584 268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Чистое бюджетное кредитование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4 766 643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Бюджетные кредиты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87 479 667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11 590 767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11 590 767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областных бюджетов на содействие развитию предпринимательства на селе в рамках Дорожной карты занятости 2020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11 590 767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областных бюджетов, бюджетов городов Астаны и Алматы на проектирование и (или) строительство жилья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68 787 837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сельского хозяйства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АО «Национальный управляющий холдинг «КазАгро» для проведения мероприятий по поддержке субъектов агропромышленного комплекса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8 787 837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Бюджетные кредиты местным исполнительным органам для реализации мер социальной поддержки специалистов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8 787 837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3 101 063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453 779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Выполнение обязательств по государственным гарантиям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2 647 284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областных бюджетов на содействие развитию предпринимательства в моногородах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2 647 284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82 713 024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бюджетных кредитов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82 713 024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80 650 504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бюджетных кредитов, выданных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80 650 504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Возврат требований по оплаченным государственным гарантиям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2 062 520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Возврат юридическими лицами требований по оплаченным государственным гарантиям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2 062 520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Сальдо по операциям с финансовыми активами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30 833 604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Приобретение финансовых активов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31 183 604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8 896 592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8 896 592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Приобретение акций международных финансовых организаций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8 896 592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Оборона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5 408 670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5 408 670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«Казтехнологии»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5 408 670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Здравоохранение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595 220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«Железнодорожные госпитали медицины катастроф»</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595 220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16 283 122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16 283 122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«Национальная компания «</w:t>
            </w:r>
            <w:r>
              <w:rPr>
                <w:rFonts w:ascii="Times New Roman"/>
                <w:b w:val="false"/>
                <w:i/>
                <w:color w:val="000000"/>
                <w:sz w:val="20"/>
              </w:rPr>
              <w:t>Қ</w:t>
            </w:r>
            <w:r>
              <w:rPr>
                <w:rFonts w:ascii="Times New Roman"/>
                <w:b w:val="false"/>
                <w:i/>
                <w:color w:val="000000"/>
                <w:sz w:val="20"/>
              </w:rPr>
              <w:t>аза</w:t>
            </w:r>
            <w:r>
              <w:rPr>
                <w:rFonts w:ascii="Times New Roman"/>
                <w:b w:val="false"/>
                <w:i/>
                <w:color w:val="000000"/>
                <w:sz w:val="20"/>
              </w:rPr>
              <w:t>қ</w:t>
            </w:r>
            <w:r>
              <w:rPr>
                <w:rFonts w:ascii="Times New Roman"/>
                <w:b w:val="false"/>
                <w:i/>
                <w:color w:val="000000"/>
                <w:sz w:val="20"/>
              </w:rPr>
              <w:t xml:space="preserve">стан </w:t>
            </w:r>
            <w:r>
              <w:rPr>
                <w:rFonts w:ascii="Times New Roman"/>
                <w:b w:val="false"/>
                <w:i/>
                <w:color w:val="000000"/>
                <w:sz w:val="20"/>
              </w:rPr>
              <w:t>Ғ</w:t>
            </w:r>
            <w:r>
              <w:rPr>
                <w:rFonts w:ascii="Times New Roman"/>
                <w:b w:val="false"/>
                <w:i/>
                <w:color w:val="000000"/>
                <w:sz w:val="20"/>
              </w:rPr>
              <w:t>арыш Сапары» на создание целевых космических систем, технологий и их использование, а также строительство Сборочно-испытательного комплекса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6 208 391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«Национальный инфокоммуникационный холдинг «Зерде» для развития и внедрения цифрового телерадиовещания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10 074 731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финансовых активов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продажи финансовых активов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350 000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финансовых активов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продажи финансовых активов внутри страны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Дефицит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-600 808 307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Финансирование дефицита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600 808 307</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Закону Республики Казахстан</w:t>
      </w:r>
      <w:r>
        <w:br/>
      </w:r>
      <w:r>
        <w:rPr>
          <w:rFonts w:ascii="Times New Roman"/>
          <w:b w:val="false"/>
          <w:i w:val="false"/>
          <w:color w:val="000000"/>
          <w:sz w:val="28"/>
        </w:rPr>
        <w:t>
«О республиканском бюджете</w:t>
      </w:r>
      <w:r>
        <w:br/>
      </w:r>
      <w:r>
        <w:rPr>
          <w:rFonts w:ascii="Times New Roman"/>
          <w:b w:val="false"/>
          <w:i w:val="false"/>
          <w:color w:val="000000"/>
          <w:sz w:val="28"/>
        </w:rPr>
        <w:t xml:space="preserve">
на 2016 - 2018 годы»   </w:t>
      </w:r>
      <w:r>
        <w:br/>
      </w:r>
      <w:r>
        <w:rPr>
          <w:rFonts w:ascii="Times New Roman"/>
          <w:b w:val="false"/>
          <w:i w:val="false"/>
          <w:color w:val="000000"/>
          <w:sz w:val="28"/>
        </w:rPr>
        <w:t xml:space="preserve">
от « » 2015 года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136"/>
        <w:gridCol w:w="1666"/>
        <w:gridCol w:w="7686"/>
        <w:gridCol w:w="2875"/>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Республиканский бюджет на 2018 год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Доходы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6 776 463 735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4 013 633 677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Подоходный налог</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1 409 523 100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Корпоративный подоходный налог</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1 409 523 100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налоги на товары, работы и услуги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1 699 380 048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Hалог на добавленную стоимость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1 475 891 272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64 005 928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за использование природных и других ресурсов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142 246 881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Сборы за ведение предпринимательской и профессиональной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5 676 450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Налог на игорный бизнес</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11 559 517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Hалоги на международную торговлю и внешние операции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883 608 762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Таможенные платежи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871 281 451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налоги на международную торговлю и операции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12 327 311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21 121 767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Государственная пошлина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21 121 767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104 610 594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Доходы от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66 968 385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части чистого дохода государственных предприятий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1 621 535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Дивиденды на государственные пакеты акций, находящиеся в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14 395 599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Доходы на доли участия в юридических лицах, находящиеся в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1 607 394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Доходы от аренды имущества, находящегося в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35 481 175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Вознаграждения за размещение бюджетных средств на банковских счетах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Вознаграждения по кредитам, выданным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1 684 674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доходы от государственной собственности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11 678 008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2 887 833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2 887 833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47 342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47 342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6 097 366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6 097 366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2 976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Финансовая помощь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неналоговые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28 606 692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 неналоговые поступления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28 606 692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продажи основного капитала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13 209 321</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государственного имущества, закрепленного за государственными учреждениями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212 710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Продажа государственного имущества, закрепленного за государственными учреждениями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товаров из государственного материального резерва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12 996 611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Продажа товаров из государственного материального резерва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12 996 611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Поступления трансфертов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2 645 010 143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 из нижестоящих органов государственного управления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345 010 143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 из областных бюджетов, бюджетов городов Астаны и Алматы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345 010 143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Трансферты из Национального фонда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 из Национального фонда в республиканский бюджет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Затраты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7 353 331 500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323 467 872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Администрация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6 762 807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Главы государства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4 704 831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прогнозно-аналитическому обеспечению стратегических аспектов внутренней и внешней политики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сохранности архивного фонда, печатных изданий и их специальное использование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286 888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деятельности Службы центральных коммуникаций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деятельности Библиотеки Первого Президента Республики Казахстан – Лидера Нации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656 484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деятельности Ассамблеи народа Казахстана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464 892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Расширение прав и возможностей женщин в Республике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Хозяйственное управление Парламента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8 602 509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Парламента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8 602 509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Канцелярия Премьер-Министра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2 245 088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Премьер-Министра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2 149 960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организации и обеспечению информационной безопасности в государственных органах и учреждениях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Национальный центр по правам человека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81 794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наблюдению за соблюдением прав и свобод человека и гражданина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62 222 705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 уголовно-исполнительной системы, предупреждения и ликвидации чрезвычайных ситуаций природного и техногенного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62 222 705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иностранных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52 875 611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координации внешнеполитической деятельности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2 947 452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Делимитация и демаркация государственной границы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Заграничные командировки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2 243 672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специальной, инженерно-технической и физической защиты дипломатических представительств за рубежом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Представление интересов Республики Казахстан за рубежом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33 034 944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Представление интересов Республики Казахстан в международных организациях, уставных и других органах Содружества Независимых Государств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347 662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Участие Республики Казахстан в международных организациях, иных международных и прочих органах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11 486 047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Обеспечение реализации информационно-имиджевой политики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2 538 735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66 261 895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60 196 758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Осуществление аудита инвестиционных проектов, финансируемых международными финансовыми организациями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40 500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Выплата курсовой разницы по льготным жилищным кредитам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4 714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Финансирование политических партий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5 212 187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Управление государственными активами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807 736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14 755 740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Базовое финансирование субъектов научной и (или) научно-технической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4 895 290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науки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9 860 450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10 261 991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государственной политики в области здравоохранения и социального развития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10 261 991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культуры и спорта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1 727 195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государственной политики в сфере культуры, спорта и религий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1 400 538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международного сотрудничества в сфере религиозной деятельности, проведение социологических, научно-исследовательских и аналитических услуг в сфере религиозной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326 657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4 506 705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координации деятельности в сфере энергетики, атомной энергии, нефтегазовой и нефтехимической промышленности и охраны окружающей среды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4 506 705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10 923 735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и реализация политики государства в сфере стандартизации, метрологии, промышленности, привлечения инвестиций, геологии, туристской индустрии, формирования индустриальной политики, развития инфраструктуры и конкурентного рынка, транспорта и коммуникаций, связи, информатизации и информации, координации и контроля космической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10 313 705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информационной системы экстренного вызова при авариях и катастрофах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610 030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44 628 494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26 163 431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Выплата премий по вкладам в жилищные строительные сбережения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16 678 223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4 456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Обеспечение представления статистической информации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1 782 384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Счетный комитет по контролю за исполнением республиканского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1 333 855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контроля за исполнением республиканского бюджета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1 180 092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Совершенствование системы государственного финансового контроля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государственной службы и противодействию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10 179 460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9 947 822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тестированию кадров государственной службы республики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Конституционный Совет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357 933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Обеспечение верховенства Конституции Республики Казахстан на территории республики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357 933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Центральная избирательная комиссия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1 026 718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проведения выборов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Проведение выборов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482 864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24 713 637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обеспечению деятельности Главы государства, Премьер-Министра и других должностных лиц государственных органов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24 713 637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Оборона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363 626 481</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51 121 361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деятельности в области предупреждения и ликвидации чрезвычайных ситуаций природного и техногенного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51 121 361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312 505 120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Услуги по определению и реализации государственной политики в области организации обороны и Вооруженных Сил Республики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2 083 329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боевой, мобилизационной готовности Вооруженных Сил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310 421 791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Общественный порядок, безопасность, правовая, судебная, уголовно-исполнительная деятельность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406 615 738</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Канцелярия Премьер-Министра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790 287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фельдъегерской связью государственных учреждений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790 287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132 831 477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населения документами, удостоверяющими личность, водительскими удостоверениями, документами, номерными знаками для государственной регистрации транспортных средств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Охрана общественного порядка и обеспечение общественной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74 983 820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Организация деятельности уголовно-исполнительной системы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36 562 726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Осуществление оперативно-розыскной деятельности органов внутренних дел</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9 055 134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1 736 929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Осуществление оперативно-розыскной деятельности и досудебного расследования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1 736 929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юстиции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33 364 125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Правовое обеспечение деятельности государства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13 604 156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Проведение судебных экспертиз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2 299 441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юридической помощи адвокатами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1 267 883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Научная экспертиза проектов нормативных правовых актов, международных договоров, концепций законопроектов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Правовая пропаганда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Представление и защита интересов государства,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7 312 935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Совершенствование правозащитных механизмов в Казахстане и эффективная реализация рекомендаций Универсального периодического обзора ООН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деятельности Института законодательства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Реализация проекта институционального укрепления сектора правосудия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4 551 665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судебно-медицинской, судебно-наркологической, судебно-психиатрической экспертизам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3 397 205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Комитет национальной безопасности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155 895 502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национальной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155 895 502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 внешней разведки Республики Казахстан «Сырбар»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8 382 133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внешней разведки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8 382 133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Верховный Суд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29 648 739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судебными органами судебной защиты прав, свобод и законных интересов граждан и организаций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29 648 739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Генеральная прокуратура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22 925 292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Осуществление высшего надзора за точным и единообразным применением законов и подзаконных актов в Республике Казахстан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21 315 523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защиты прав и свобод лиц, участвующих в уголовном процессе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Представление и защита интересов государства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оперативной системы обеспечения правовой статистической информацией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государственной службы и противодействию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4 174 477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обеспечению оперативно-розыскной деятельности по противодействию коррупционным преступлениям и правонарушениям и защиты прав и свобод лиц, участвующих в уголовном процессе по коррупционным преступлениям и правонарушениям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4 174 477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Служба государственной охраны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16 866 777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безопасности охраняемых лиц и объектов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16 866 777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Образование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409 913 185</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Канцелярия Премьер-Министра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Университет»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1 106 753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9 679 453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повышение квалификации и переподготовка кадров Министерства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9 679 453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9 403 855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Общеобразовательное обучение в специализированных организациях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1 014 548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с высшим и послевузовским профессиональным образованием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7 839 087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Подготовка специалистов в организациях технического и профессионального, послесреднего образования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юстиции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судебно-экспертных кадров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341 948 621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и реализация государственной политики в области образования и науки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3 703 815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Интеллектуальные школы»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32 119 360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Университет»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24 150 073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доступности дошкольного воспитания и обучения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89 405 404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доступности качественного школьного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37 605 101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кадрами с техническим и профессиональным образованием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14 782 045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кадрами с высшим и послевузовским образованием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135 533 768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дошкольного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среднего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4 090 647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технического и профессионального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высшего и послевузовского образования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30 869 871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в организациях технического и профессионального, послесреднего образования и оказание социальной поддержки обучающимся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увеличение размера стипендий обучающимся в медицинских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563 528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государственных организаций здравоохранения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1 049 402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с высшим, послевузовским образованием и оказание социальной поддержки обучающимся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28 754 841</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культуры и спорта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13 422 479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и воспитание одаренных в культуре и искусстве детей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1 196 267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в организациях технического, профессионального, послесреднего образования и оказания социальной поддержки обучающимся в области культуры и искусства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1 526 721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в области культуры и искусства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и воспитание одаренных в спорте детей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3 109 922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специалистов в организациях технического, профессионального, послесреднего образования и оказания социальной поддержки обучающимся в области 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683 748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в области 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Подготовка кадров в области культуры и искусства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6 889 401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45 207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Переподготовка и повышение квалификации кадров в области технического регулирования и метрологии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Переподготовка и повышение квалификации кадров в космической отрасли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в области защиты прав потребителей и санитарно-эпидемиологического благополучия, в сфере предпринимательства, жилищного хозяйства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Генеральная прокуратура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1 075 037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профессионального уровня и послевузовское образование сотрудников правоохранительных органов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1 075 037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Агентство Республики Казахстан по делам государственной службы и противодействию коррупции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1 841 792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подготовке, переподготовке и повышению квалификации государственных служащих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1 841 792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170 509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квалификации и переподготовка кадров медицинских организаций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170 509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Здравоохранение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772 273 057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4 766 051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лечению военнослужащих, сотрудников правоохранительных органов и членов их семей и оказанию медицинской помощи пострадавшим от чрезвычайных ситуаций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4 766 051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обороны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4 923 435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Медицинское обеспечение Вооруженных Сил</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4 923 435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546 616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Оздоровление, реабилитация и организация отдыха детей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546 616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717 691 635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Целевой вклад в АОО «Назарбаев Университет»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1 239 655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населения медицинской помощью в рамках Единой национальной системы здравоохранения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641 989 706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74 462 274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32 505 455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области санитарно-эпидемиологического благополучия населения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32 505 455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11 839 865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деятельности медицинских организаций Управления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11 839 865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2 543 264 914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2 543 264 914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Социальное обеспечение отдельных категорий граждан и их сопровождение по выплатам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2 509 836 012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рамках Дорожной карты занятости 2020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25 995 291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Оказание услуг по информационно-аналитическому обеспечению по базе занятости и бедности, модернизация политики занятости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292 485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7 141 126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65 935 093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65 935 093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сфере жилищного хозяйства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области жилищно-коммунального хозяйства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35 453 884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Культура, спорт, туризм и информационное пространство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79 456 137</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Администрация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166 328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по хранению историко-культурных ценностей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3 357 563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Проведение мероприятий по молодежной политике и патриотическому воспитанию граждан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917 409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доступа к научно-историческим ценностям, научно-технической и научно-педагогической информации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2 440 154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культуры и спорта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34 769 150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внутриполитической стабильности, укрепление казахстанского патриотизма, взаимоотношение институтов гражданского общества и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411 648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государственного языка и других языков народа Казахстана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415 866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17 569 835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Поддержка развития массового спорта и национальных видов 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321 221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спорта высших достижений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16 050 580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40 597 671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Проведение государственной информационной политики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40 378 557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национального туристского продукта и продвижение его на международном и внутреннем рынке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565 425</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Проведение государственной информационной политики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Формирование туристского имиджа в Щучинско-Боровской курортной зоне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199 886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Топливно-энергетический комплекс и недропользование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46 523 061</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Мониторинг сейсмологической информации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28 380 196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трансферты на развитие областным бюджетам, бюджетам городов Астаны и Алматы на развитие газотранспортной системы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3 250 457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Ликвидация последствий деятельности шахт и угольных разрезов бывшего производственного объединения «Карагандауголь»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1 450 829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атомных и энергетических проектов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2 486 285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тепло-электроэнергетики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21 192 625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17 723 978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повышения энергоэффективности отраслей экономики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рационального и комплексного использования недр и повышение геологической изученности территории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17 302 802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130 385 216</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сельского хозяйства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118 248 549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Планирование, регулирование, управление в сфере сельского хозяйства и природопользования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12 617 093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условий для развития животноводства и производства, переработки, реализации продукции животноводства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23 629 376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Повышение доступности финансовых услуг</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30 157 174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Информационное обеспечение субъектов агропромышленного комплекса на безвозмездной основе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511 957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Эффективное управление водными ресурсами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19 486 561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условий для развития производства, переработки, реализации продукции растениеводства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16 651 054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Управление, обеспечение сохранения и развития лесных ресурсов и животного мира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15 195 334</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5 950 137</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Стабилизация и улучшение качества окружающей среды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Сокращение выбросов парниковых газов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гидрометеорологического и экологического мониторинга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5 718 125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5 447 152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государственного земельного кадастра, геодезической и картографической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5 447 152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Управление Делами Президента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739 378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Охрана, защита, воспроизводство лесов и животного мира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739 378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Промышленность, архитектурная, градостроительная и строительная деятельность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7 128 598</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энергетики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411 636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нефтегазохимической промышленности и местного содержания в контрактах на недропользование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411 636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4 989 823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иследования технологического характера в области промышленности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885 195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хранения информации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447 876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Содействие развитию отраслей промышленности и обеспечение промышленной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3 656 752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1 727 139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по совершенствованию архитектурной, градостроительной и строительной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1 727 139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365 582 509</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365 582 509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автомобильных дорог на республиканском уровне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186 020 880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Субсидирование регулярных внутренних авиаперевозок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Субсидирование железнодорожных пассажирских перевозок по социально значимым межобластным сообщениям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Прикладные научные исследования в области космической деятельности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Ремонт и организация содержания направленная на улучшение качества автомобильных дорог общего пользования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73 278 236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Развитие, содержание водного транспорта и водной инфраструктуры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6 521 954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гражданской авиации и воздушного транспорта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144 868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трансферты на развитие бюджету города Алматы на строительство метрополитена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сохранности и расширения использования космической инфраструктуры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3 185 785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Развитие электронного правительства, инфокоммуникационной инфраструктуры и информационной безопасности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57 765 900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442 776 669</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иностранных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1 033 311</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Представительские затраты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1 033 311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57 058 804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Правительства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36 777 678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повышение уровня оплаты труда административных государственных служащих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20 281 126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для перехода на новую модель системы оплаты труда гражданских служащих, работников организаций, содержащихся за счет средств местного бюджета и работников казенных предприятий, финансируемых из местных бюджетов и с учетом выплаты ежемесячной надбавки за особые условия труда к их должностным окладам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6 583 262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Услуги в сфере технического регулирования и метрологии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2 265 117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условий для привлечения инвестиций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2 447 889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инновационного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1 870 256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93 130 222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концессионных проектов, консультативное сопровождение концессионных проектов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Целевое перечисление в АО «Национальная компания «Астана ЭКСПО-2017»</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моногородах и регионах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мероприятий в рамках Единой программы поддержки и развития бизнеса «Дорожная карта бизнеса 2020»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38 531 555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Реализация мероприятий мобилизационной подготовки, мобилизации и формирования государственного материального резерва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9 153 667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Обслуживание долга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404 472 384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404 472 384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Обслуживание правительственного долга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404 472 384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991 910 586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991 910 586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Субвенции областным бюджетам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991 910 586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Чистое бюджетное кредитование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-39 930 457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Бюджетные кредиты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87 988 576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12 109 632</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12 109 632</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областных бюджетов на содействие развитию предпринимательства на селе в рамках Дорожной карты занятости 2020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12 109 632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областных бюджетов, бюджетов городов Астаны и Алматы на проектирование и (или) строительство жилья в рамках Программы развития регионов до 2020 года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68 788 146</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сельского хозяйства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АО «Национальный управляющий холдинг «КазАгро» для проведения мероприятий по поддержке субъектов агропромышленного комплекса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8 788 146</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Бюджетные кредиты местным исполнительным органам для реализации мер социальной поддержки специалистов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8 788 146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3 090 798</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443 514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Выполнение обязательств по государственным гарантиям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443 514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2 647 284</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Кредитование областных бюджетов на содействие развитию предпринимательства в моногородах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2 647 284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127 919 033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бюджетных кредитов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127 919 033</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125 856 513</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бюджетных кредитов, выданных из государственного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125 856 513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Возврат требований по оплаченным государственным гарантиям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2 062 520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Возврат юридическими лицами требований по оплаченным государственным гарантиям</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2 062 520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Сальдо по операциям с финансовыми активами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15 318 978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Приобретение финансовых активов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15 668 978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7 356 198</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финансов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7 356 198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Приобретение акций международных финансовых организаций</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7 356 198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Здравоохранение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595 220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внутренних дел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«Железнодорожные госпитали медицины катастроф»</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595 220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7 717 560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по инвестициям и развитию Республики Казахстан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7 717 560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«Национальная компания «</w:t>
            </w:r>
            <w:r>
              <w:rPr>
                <w:rFonts w:ascii="Times New Roman"/>
                <w:b w:val="false"/>
                <w:i/>
                <w:color w:val="000000"/>
                <w:sz w:val="20"/>
              </w:rPr>
              <w:t>Қ</w:t>
            </w:r>
            <w:r>
              <w:rPr>
                <w:rFonts w:ascii="Times New Roman"/>
                <w:b w:val="false"/>
                <w:i/>
                <w:color w:val="000000"/>
                <w:sz w:val="20"/>
              </w:rPr>
              <w:t>аза</w:t>
            </w:r>
            <w:r>
              <w:rPr>
                <w:rFonts w:ascii="Times New Roman"/>
                <w:b w:val="false"/>
                <w:i/>
                <w:color w:val="000000"/>
                <w:sz w:val="20"/>
              </w:rPr>
              <w:t>қ</w:t>
            </w:r>
            <w:r>
              <w:rPr>
                <w:rFonts w:ascii="Times New Roman"/>
                <w:b w:val="false"/>
                <w:i/>
                <w:color w:val="000000"/>
                <w:sz w:val="20"/>
              </w:rPr>
              <w:t xml:space="preserve">стан </w:t>
            </w:r>
            <w:r>
              <w:rPr>
                <w:rFonts w:ascii="Times New Roman"/>
                <w:b w:val="false"/>
                <w:i/>
                <w:color w:val="000000"/>
                <w:sz w:val="20"/>
              </w:rPr>
              <w:t>Ғ</w:t>
            </w:r>
            <w:r>
              <w:rPr>
                <w:rFonts w:ascii="Times New Roman"/>
                <w:b w:val="false"/>
                <w:i/>
                <w:color w:val="000000"/>
                <w:sz w:val="20"/>
              </w:rPr>
              <w:t>арыш Сапары» на создание целевых космических систем, технологий и их использование, а также строительство Сборочно-испытательного комплекса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1 398 597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Увеличение уставного капитала АО «Национальный инфокоммуникационный холдинг «Зерде» для развития и внедрения цифрового телерадиовещания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6 318 963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финансовых активов</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продажи финансовых активов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350 000</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финансовых активов государства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от продажи финансовых активов внутри страны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Дефицит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-552 256 286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Финансирование дефицита бюджета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552 256 286</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Закону Республики Казахстан</w:t>
      </w:r>
      <w:r>
        <w:br/>
      </w:r>
      <w:r>
        <w:rPr>
          <w:rFonts w:ascii="Times New Roman"/>
          <w:b w:val="false"/>
          <w:i w:val="false"/>
          <w:color w:val="000000"/>
          <w:sz w:val="28"/>
        </w:rPr>
        <w:t>
«О республиканском бюджете</w:t>
      </w:r>
      <w:r>
        <w:br/>
      </w:r>
      <w:r>
        <w:rPr>
          <w:rFonts w:ascii="Times New Roman"/>
          <w:b w:val="false"/>
          <w:i w:val="false"/>
          <w:color w:val="000000"/>
          <w:sz w:val="28"/>
        </w:rPr>
        <w:t xml:space="preserve">
на 2016 - 2018 годы»    </w:t>
      </w:r>
      <w:r>
        <w:br/>
      </w:r>
      <w:r>
        <w:rPr>
          <w:rFonts w:ascii="Times New Roman"/>
          <w:b w:val="false"/>
          <w:i w:val="false"/>
          <w:color w:val="000000"/>
          <w:sz w:val="28"/>
        </w:rPr>
        <w:t xml:space="preserve">
от « » 2015 года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423"/>
        <w:gridCol w:w="445"/>
        <w:gridCol w:w="626"/>
        <w:gridCol w:w="9534"/>
        <w:gridCol w:w="2191"/>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Объемы поступлений в бюджет на 2016 год, направляемые в Национальный фонд Республики Казахстан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9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тыс. тенге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1 632 800 974</w:t>
            </w:r>
          </w:p>
        </w:tc>
      </w:tr>
      <w:tr>
        <w:trPr>
          <w:trHeight w:val="3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1 632 300 974</w:t>
            </w: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738 794 668</w:t>
            </w:r>
          </w:p>
        </w:tc>
      </w:tr>
      <w:tr>
        <w:trPr>
          <w:trHeight w:val="3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738 794 668</w:t>
            </w:r>
          </w:p>
        </w:tc>
      </w:tr>
      <w:tr>
        <w:trPr>
          <w:trHeight w:val="3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893 506 306</w:t>
            </w:r>
          </w:p>
        </w:tc>
      </w:tr>
      <w:tr>
        <w:trPr>
          <w:trHeight w:val="3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893 506 306</w:t>
            </w:r>
          </w:p>
        </w:tc>
      </w:tr>
      <w:tr>
        <w:trPr>
          <w:trHeight w:val="3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5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предприятия нефтяного сектора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3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к Закону Республики Казахстан</w:t>
      </w:r>
      <w:r>
        <w:br/>
      </w:r>
      <w:r>
        <w:rPr>
          <w:rFonts w:ascii="Times New Roman"/>
          <w:b w:val="false"/>
          <w:i w:val="false"/>
          <w:color w:val="000000"/>
          <w:sz w:val="28"/>
        </w:rPr>
        <w:t>
«О республиканском бюджете</w:t>
      </w:r>
      <w:r>
        <w:br/>
      </w:r>
      <w:r>
        <w:rPr>
          <w:rFonts w:ascii="Times New Roman"/>
          <w:b w:val="false"/>
          <w:i w:val="false"/>
          <w:color w:val="000000"/>
          <w:sz w:val="28"/>
        </w:rPr>
        <w:t xml:space="preserve">
на 2016 - 2018 годы»    </w:t>
      </w:r>
      <w:r>
        <w:br/>
      </w:r>
      <w:r>
        <w:rPr>
          <w:rFonts w:ascii="Times New Roman"/>
          <w:b w:val="false"/>
          <w:i w:val="false"/>
          <w:color w:val="000000"/>
          <w:sz w:val="28"/>
        </w:rPr>
        <w:t xml:space="preserve">
от « » 2015 года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925"/>
        <w:gridCol w:w="837"/>
        <w:gridCol w:w="1989"/>
        <w:gridCol w:w="8918"/>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Перечень республиканских бюджетных программ, не подлежащих секвестру в процессе исполнения республиканского бюджета на 2016 год
</w:t>
            </w:r>
          </w:p>
        </w:tc>
      </w:tr>
      <w:tr>
        <w:trPr>
          <w:trHeight w:val="6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8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66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образования и науки Республики Казахстан</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качественного школьного образования</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Обучение и воспитание детей в республиканских организациях образования</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Реализация государственного образовательного заказа в Назарбаев Интеллектуальных школах</w:t>
            </w:r>
          </w:p>
        </w:tc>
      </w:tr>
      <w:tr>
        <w:trPr>
          <w:trHeight w:val="12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апробирование подушевого финансирования начального, основного среднего и общего среднего образования</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w:t>
            </w:r>
          </w:p>
        </w:tc>
      </w:tr>
      <w:tr>
        <w:trPr>
          <w:trHeight w:val="57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населения медицинской помощью в рамках Единой национальной системы здравоохранения</w:t>
            </w:r>
          </w:p>
        </w:tc>
      </w:tr>
      <w:tr>
        <w:trPr>
          <w:trHeight w:val="12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оказание медицинской помощи населению субъектами здравоохранения районного значения и села и амбулаторно-поликлинической помощи</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оказание медицинской помощи онкологическим больным</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специализированной медицинской помощи</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высокоспециализированной медицинской помощи</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текущие трансферты областным бюджетам, бюджетам городов Астаны и Алматы на закуп лекарственных средств, вакцин и других иммунобиологических препаратов</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специализированной медицинской помощи, за исключением направлений, финансируемых в рамках Единой национальной системы здравоохранения</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высокоспециализированной медицинской помощи, за исключением направлений, финансируемых в рамках Единой национальной системы здравоохранения</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медицинской помощи в форме санитарной авиации</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услуг по производству крови, ее компонентов и препаратов</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Пропаганда здорового образа жизни</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Оказание медицинской помощи с применением инновационных медицинских технологий</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национальной экономики Республики Казахстан</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области санитарно-эпидемиологического благополучия населения</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санитарно-эпидемиологического благополучия населения</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Целевые текущие трансферты областным бюджетам, бюджетам городов Астаны и Алматы на обеспечение иммунопрофилактики населения </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r>
      <w:tr>
        <w:trPr>
          <w:trHeight w:val="57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Министерство здравоохранения и социального развития Республики Казахстан</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Социальное обеспечение отдельных категорий граждан и их сопровождение по выплатам</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Выплаты солидарных пенсий</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базовые пенсионные выплаты</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Надбавки к пенсиям граждан, пострадавших вследствие ядерных испытаний на Семипалатинском испытательном ядерном полигоне</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Государственное базовое пособие по инвалидности</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Государственное базовое пособие по случаю потери кормильца</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Государственное базовое пособие по возрасту</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Пособие на погребение</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108</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специальные пособия</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Возмещение за вред, причиненный жизни и здоровью, возложенное судом на государство в случае прекращения деятельности юридического лица</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инвалидам ВОВ</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участникам ВОВ</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лицам, приравненным к инвалидам ВОВ</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лицам, приравненным к участникам ВОВ</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вдовам воинов, погибших в ВОВ</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женам (мужьям) умерших инвалидов ВОВ</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Героям Советского Союза, Героям Социалистического труда, кавалерам орденов Славы трех степеней, Трудовой Славы трех степеней</w:t>
            </w:r>
          </w:p>
        </w:tc>
      </w:tr>
      <w:tr>
        <w:trPr>
          <w:trHeight w:val="12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семьям погибших (умерших, пропавших без вести) военнослужащих, сотрудников органов внутренних дел и лиц, погибших при ликвидации последствий катастрофы на ЧАЭС</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труженикам тыла в годы Великой Отечественной войны</w:t>
            </w:r>
          </w:p>
        </w:tc>
      </w:tr>
      <w:tr>
        <w:trPr>
          <w:trHeight w:val="15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Специальные государственные пособия участникам ликвидации последствий катастрофы на ЧАЭС, эвакуированных из зон отчуждения и отселения в Республику Казахстан, включая детей, которые на день эвакуации находились во внутриутробном состоянии </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инвалидам I и II групп</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инвалидам III группы</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детям-инвалидам до 16 лет</w:t>
            </w:r>
          </w:p>
        </w:tc>
      </w:tr>
      <w:tr>
        <w:trPr>
          <w:trHeight w:val="12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многодетным матерям, награжденные подвесками «Алтын алка», «Кумис алка» или получившие ранее звание «Мать-героиня» и награжденные орденом «Материнская слава»</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многодетным семьям, имеющие четырех и более совместно проживающих несовершеннолетних детей</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жертвам политических репрессий, имеющие инвалидность или являющиеся пенсионерами</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Специальные государственные пособия лицам, которым назначены пенсии за особые заслуги перед Республикой Казахстан</w:t>
            </w:r>
          </w:p>
        </w:tc>
      </w:tr>
      <w:tr>
        <w:trPr>
          <w:trHeight w:val="9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Единовременные государственные денежные компенсации, гражданам, пострадавшим вследствие ядерных испытаний на Семипалатинском испытательном ядерном полигоне</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Единовременная денежная компенсация реабилитированным гражданам - жертвам массовых политических репрессий </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Единовременные государственные пособия в связи с рождением ребенка</w:t>
            </w:r>
          </w:p>
        </w:tc>
      </w:tr>
      <w:tr>
        <w:trPr>
          <w:trHeight w:val="3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пособия по уходу за ребенком до одного года</w:t>
            </w:r>
          </w:p>
        </w:tc>
      </w:tr>
      <w:tr>
        <w:trPr>
          <w:trHeight w:val="60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пособия родителям, опекунам, воспитывающим детей- инвалидов</w:t>
            </w:r>
          </w:p>
        </w:tc>
      </w:tr>
    </w:tbl>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Закону Республики Казахстан</w:t>
      </w:r>
      <w:r>
        <w:br/>
      </w:r>
      <w:r>
        <w:rPr>
          <w:rFonts w:ascii="Times New Roman"/>
          <w:b w:val="false"/>
          <w:i w:val="false"/>
          <w:color w:val="000000"/>
          <w:sz w:val="28"/>
        </w:rPr>
        <w:t>
«О республиканском бюджете</w:t>
      </w:r>
      <w:r>
        <w:br/>
      </w:r>
      <w:r>
        <w:rPr>
          <w:rFonts w:ascii="Times New Roman"/>
          <w:b w:val="false"/>
          <w:i w:val="false"/>
          <w:color w:val="000000"/>
          <w:sz w:val="28"/>
        </w:rPr>
        <w:t xml:space="preserve">
на 2016 - 2018 годы»    </w:t>
      </w:r>
      <w:r>
        <w:br/>
      </w:r>
      <w:r>
        <w:rPr>
          <w:rFonts w:ascii="Times New Roman"/>
          <w:b w:val="false"/>
          <w:i w:val="false"/>
          <w:color w:val="000000"/>
          <w:sz w:val="28"/>
        </w:rPr>
        <w:t xml:space="preserve">
от « » 2015 года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Перечень местных бюджетных программ, не подлежащих секвестру в процессе исполнения местных бюджетов на 2016 год
</w:t>
            </w:r>
          </w:p>
        </w:tc>
      </w:tr>
      <w:tr>
        <w:trPr>
          <w:trHeight w:val="37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r>
      <w:tr>
        <w:trPr>
          <w:trHeight w:val="3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r>
      <w:tr>
        <w:trPr>
          <w:trHeight w:val="3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r>
      <w:tr>
        <w:trPr>
          <w:trHeight w:val="37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по специальным образовательным программам</w:t>
            </w:r>
          </w:p>
        </w:tc>
      </w:tr>
      <w:tr>
        <w:trPr>
          <w:trHeight w:val="39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p>
        </w:tc>
      </w:tr>
      <w:tr>
        <w:trPr>
          <w:trHeight w:val="39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w:t>
            </w:r>
          </w:p>
        </w:tc>
      </w:tr>
      <w:tr>
        <w:trPr>
          <w:trHeight w:val="78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населению субъектами здравоохранения районного значения и села и амбулаторно-поликлинической помощи в рамках гарантированного объема бесплатной медицинской помощи</w:t>
            </w:r>
          </w:p>
        </w:tc>
      </w:tr>
      <w:tr>
        <w:trPr>
          <w:trHeight w:val="127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стационарной и стационарозамещающей медицинской помощи субъектами здравоохранения по направлению специалистов первичной медико-санитарной помощи и медицинских организаций, за исключением оказываемой за счет средств республиканского бюджета и субъектами здравоохранения районного значения и села </w:t>
            </w:r>
          </w:p>
        </w:tc>
      </w:tr>
      <w:tr>
        <w:trPr>
          <w:trHeight w:val="37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крови, ее компонентов и препаратов для местных организаций здравоохранения </w:t>
            </w:r>
          </w:p>
        </w:tc>
      </w:tr>
      <w:tr>
        <w:trPr>
          <w:trHeight w:val="43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w:t>
            </w:r>
          </w:p>
        </w:tc>
      </w:tr>
      <w:tr>
        <w:trPr>
          <w:trHeight w:val="6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скорой медицинской помощи и санитарная авиация, за исключением оказываемой за счет средств республиканского бюджета и субъектами здравоохранения районного значения и села </w:t>
            </w:r>
          </w:p>
        </w:tc>
      </w:tr>
      <w:tr>
        <w:trPr>
          <w:trHeight w:val="9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p>
        </w:tc>
      </w:tr>
      <w:tr>
        <w:trPr>
          <w:trHeight w:val="42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по профилактике и борьбе со СПИД в Республике Казахстан</w:t>
            </w:r>
          </w:p>
        </w:tc>
      </w:tr>
      <w:tr>
        <w:trPr>
          <w:trHeight w:val="39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больных туберкулезом противотуберкулезными препаратами </w:t>
            </w:r>
          </w:p>
        </w:tc>
      </w:tr>
      <w:tr>
        <w:trPr>
          <w:trHeight w:val="43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больных диабетом противодиабетическими препаратами</w:t>
            </w:r>
          </w:p>
        </w:tc>
      </w:tr>
      <w:tr>
        <w:trPr>
          <w:trHeight w:val="39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онкогематологических больных химиопрепаратами</w:t>
            </w:r>
          </w:p>
        </w:tc>
      </w:tr>
      <w:tr>
        <w:trPr>
          <w:trHeight w:val="9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почек</w:t>
            </w:r>
          </w:p>
        </w:tc>
      </w:tr>
      <w:tr>
        <w:trPr>
          <w:trHeight w:val="60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медицинской помощи онкологическим больным в рамках гарантированного объема бесплатной медицинской помощи </w:t>
            </w:r>
          </w:p>
        </w:tc>
      </w:tr>
      <w:tr>
        <w:trPr>
          <w:trHeight w:val="46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скрининговых исследований в рамках гарантированного объема бесплатной медицинской помощи</w:t>
            </w:r>
          </w:p>
        </w:tc>
      </w:tr>
      <w:tr>
        <w:trPr>
          <w:trHeight w:val="36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вновь вводимых объектов здравоохранения</w:t>
            </w:r>
          </w:p>
        </w:tc>
      </w:tr>
      <w:tr>
        <w:trPr>
          <w:trHeight w:val="60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p>
        </w:tc>
      </w:tr>
      <w:tr>
        <w:trPr>
          <w:trHeight w:val="60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лекарственными средствами на льготных условиях отдельных категорий граждан на амбулаторном уровне лечения </w:t>
            </w:r>
          </w:p>
        </w:tc>
      </w:tr>
      <w:tr>
        <w:trPr>
          <w:trHeight w:val="39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факторами свертывания крови больных гемофилией</w:t>
            </w:r>
          </w:p>
        </w:tc>
      </w:tr>
      <w:tr>
        <w:trPr>
          <w:trHeight w:val="64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Централизованный закуп и хранение вакцин и других медицинских иммунобиологических препаратов для проведения иммунопрофилактики населения</w:t>
            </w:r>
          </w:p>
        </w:tc>
      </w:tr>
      <w:tr>
        <w:trPr>
          <w:trHeight w:val="37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тромболитическими препаратами больных с острым инфарктом миокарда</w:t>
            </w:r>
          </w:p>
        </w:tc>
      </w:tr>
      <w:tr>
        <w:trPr>
          <w:trHeight w:val="7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ближайщей организации здравоохранения, оказывающей врачебную помощь</w:t>
            </w:r>
          </w:p>
        </w:tc>
      </w:tr>
      <w:tr>
        <w:trPr>
          <w:trHeight w:val="40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охране материнства и детства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