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6b4b" w14:textId="c766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2015 года № 730. Утратило силу постановлением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115 «О дополнительных мерах по совершенствованию системы государственного управления оборонно-промышленного комплекса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2015 года № 730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2008 года № 115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вопросам оборонно-промышленного комплекса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заместитель Премьер-Министра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обороны - начальник Генерального штаба Вооруженных Сил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военно-технической политики Министерства обороны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Службы государственной охраны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- директор Пограничной службы Комитета национальной безопасности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директор по управлению активами акционерного общества «Фонд национального благосостояния «Самрук-Казына»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«Национальная компания «Казахстан инжиниринг»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