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be71" w14:textId="523b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18 июня 2012 года № 799 "Об утверждении перечня видов деятельности по производству высокотехнологичной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сентября 2015 года № 743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2012 года № 799 «Об утверждении перечня видов деятельности по производству высокотехнологичной продукции» (САПП Республики Казахстан, 2012 г., № 57, ст. 782).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