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7777" w14:textId="2337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2015 года № 748. Отменено постановлением Правительства Республики Казахстан от 16 мая 2017 года № 268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Отменено постановлением Правительства РК от 16.05.2017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Передать в установленном законодательством порядке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республиканское имущество с баланса Республиканского государственного предприятия "Караоткел" Управления Делами Президента Республики Казахстан на праве хозяйственного ведения в оплату акций акционерного общества "Астана қонақ үйі"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принять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2015 года №  748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оплату</w:t>
      </w:r>
      <w:r>
        <w:br/>
      </w:r>
      <w:r>
        <w:rPr>
          <w:rFonts w:ascii="Times New Roman"/>
          <w:b/>
          <w:i w:val="false"/>
          <w:color w:val="000000"/>
        </w:rPr>
        <w:t>акций акционерного общества "Астана қонақ үйі"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7058"/>
        <w:gridCol w:w="433"/>
        <w:gridCol w:w="1185"/>
        <w:gridCol w:w="2722"/>
      </w:tblGrid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гостиницы "Акку" с земельным участком площадью 0,3919  расположенное по адресу: г. Астана, улица Т. Рыскулова, 22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DC0004645 (кадастровый номер: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21-319-026-191)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Теплотрасса гостиницы "Акку", расположенная по адресу: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Т. Рыскулова, 22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Аквариум с рыбками на подставке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Атаманки с подушкой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D0003285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Блендер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бордовая деревянная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бордовая деревянная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цветов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цветов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Гардероб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DC0000788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Дверной блок 2255/1767/250 мм (дверное полотно под витраж)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Дверной блок 2255/1767/250 мм (дверное полотно под витраж)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Дверной блок глухой (филенчатый) 2200/900/80 мм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Дверной блок глухой (филенчатый) 2200/900/80 мм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 проема в холле 2700/2500 мм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 проема в холле 2700/2500 мм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Декоративная панель с витражом (имитация комода) 3600/1300/120 мм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Декоративная панель с витражом (имитация комода) 3600/1300/120 мм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двухместный в комплекте с креслом, кожаный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Bidermaier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двухместный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DC0004562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двухместный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с 3-мя подушками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с 3-мя подушками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трехместный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Диванчик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DC0000826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Дренажный насос ЭЦВ4-25 армен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Дренажный насос ЭЦВ4-25 армен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Дренажный насос ЭЦВ4-25 армен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DC0001014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DC0001015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 100 кв.м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размер 1,39*0,5*0,03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размер 1,39*0,5*0,03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Ионизатор воздуха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Ионизатор воздуха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DC0007683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(высота 40 см, ширина 30 см)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(высота 40 см, ширина 30 см)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Кассовый аппарат "Миника"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C00002780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Кассовый аппарат "Миника"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DC0007693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металлосильвер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D0003322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металлосильвер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D0003323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Контрольно-кассовая машина АМС 100 Ф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DC0003547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Ковер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Ковер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Ковер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Ковер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Ковер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Ковер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Ковер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Ковер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Ковер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Ковер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2,5*5 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2,5*5 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2*3 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2*3 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2*3 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2*3 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2*4 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2*4 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2*4 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2*4 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2*4 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200*300 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Ковровое покрытие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Ковролан 104 кв.м.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DC0007248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Козырек для бара (рюмкодержатель)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Комод темнокоричневый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штор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штор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штор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штор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штор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штор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штор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Конференц-стол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DC0009602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пластмассовое на колесах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пластмассовое на колесах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пластмассовое на колесах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пластмассовое на колесах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пластмассовое на колесах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пластмассовое на колесах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пластмассовое на колесах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с мойкой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Гольф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Гольф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DKK000990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директорское кожаное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маникюра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желтое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желтое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желтое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желтое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желтое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желтое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желтое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желтое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желтое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желтое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зеленое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зеленое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зеленое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зеленое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Милано Н гобелен / кожзаменитель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Милано Н гобелен/ кожзаменитель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Милано Н гобелен/ кожзаменитель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на гидравлике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от гостиничного гарнитура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от гостиничного гарнитура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от гостиничного гарнитура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от гостиничного гарнитура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от гостиничного гарнитура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от гостиничного гарнитура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от гостиничного гарнитура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от гостиничного гарнитура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от гостиничного гарнитура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от гостиничного гарнитура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от гостиничного гарнитура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с подлокотниками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с подлокотниками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DKK001294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с подлокотниками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с подлокотниками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с подлокотниками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с подлокотниками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"Юра"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"Юра"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"Юра"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"Юра"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"Юра"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"Юра"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(1200х2000)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(1200х2000)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(1200х2000)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1,6*2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массажная+валик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Лайт-бокс светящийся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Лайт-бокс светящийся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Лайт-бокс светящийся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Лаконаливной витраж в дверь (стекло матовое, 1180/1050 мм)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Лаконаливной витраж в дверь (стекло матовое, 1180/1050 мм)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Лаконаливной витраж в дверь (стекло матовое, 1180/1050 мм)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Лаконаливной витраж в дверь (стекло матовое, 1180/1050 мм)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Лаконаливной витраж для декорпанели (стекло матовое 2300/1050 мм)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Лаконаливной витраж для декорпанели (стекло матовое 2300/1050 мм)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Люстра 36-ти рожковая, хрустальная, размер 1*2,4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офисная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шкаф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шкаф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шкаф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Моющий пылесос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Puzzi Edition EU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 (3+2+1)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DC0005809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 (3+2+1)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 (1+уголок+3) "Юра"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Парогенератор HARVIA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Приставка-тумба подкатная,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ящика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Пуфики в клетку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Пуфики для ног зеленые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Пуфики для ног зеленые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 INOX 45S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 Professional 1.033-321.0 CV 38/2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DC0008484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 моющий THOMAS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Пылесос с контейнером для сбора мусора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 - шкаф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в люкс/полулюкс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в люкс/полулюкс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в люкс/полулюкс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в люкс/полулюкс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в люкс/полулюкс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в люкс/полулюкс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Спальня "Luigi Filippo"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Спальня "Дама"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Стиральная машина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C00005068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Стиральная машина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C00005069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банкентный, круглый д. 1,8м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банкентный, круглый д. 1,8м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банкентный, круглый д. 1,8м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банкентный, круглый д. 1,8м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банкентный, круглый д. 1,8м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банкентный, круглый д. 1,8м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банкентный, круглый д. 1,8м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банкентный, круглый д. 1,8м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банкентный, круглый д. 1,8м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банкентный, круглый д. 1,8м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банкентный, круглый д. 1,8м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банкентный, круглый д. 1,8м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банкентный, круглый д. 1,8м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банкентный, круглый д. 1,8м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бильярдный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бильярдный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работы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работы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работы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работы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работы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работы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работы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работы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работы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журнальный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квадратный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квадратный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квадратный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квадратный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квадратный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квадратный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квадратный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квадратный складной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квадратный складной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круглый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круглый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круглый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круглый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круглый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круглый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круглый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круглый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круглый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круглый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круглый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круглый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большой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большой овальный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круглый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круглый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круглый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круглый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офисный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офисный двухтумбовый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 бежевый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 бежевый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 бежевый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 бежевый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туалетный+зеркало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DC0000795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туалетный+зеркало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DC0000792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угловой, дерево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Стол-тележка сервирочный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Столик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DC0000889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деревянный круглый с оттенком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деревянный круглый с оттенком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деревянный круглый с оттенком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деревянный темно-коричневый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деревянный темно-коричневый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деревянный темно-коричневый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деревянный темно-коричневый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деревянный темно-коричневый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журнальный стеклянный прямоугольный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журнальный стеклянный прямоугольный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журнальный стеклянный прямоугольный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журнальный стеклянный прямоугольный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журнальный стеклянный прямоугольный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журнальный стеклянный прямоугольный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журнальный стеклянный с черными ножками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журнальный стеклянный с черными ножками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журнальный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D0003345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журнальный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D0003349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косметический с зеркалом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косметический с зеркалом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DKK001097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к обеденному столу, зеленый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к обеденному столу, зеленый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к обеденному столу, зеленый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к обеденному столу, зеленый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к обеденному столу, зеленый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к обеденному столу, зеленый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к обеденному столу, зеленый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к обеденному столу, зеленый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металлический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металлический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металлический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металлический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металлический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D0003477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D0003478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D0003479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D0003489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D0003490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мягкий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C00004519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светлый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D0003317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светлый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D0003318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пластмассовый белый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пластмассовый белый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пластмассовый белый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DKK000460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Sonu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ВЕКО с пультом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ЖК DAEWOO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ЖК JVC LT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плазменный Panasonik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плазменный Panasonik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плазменный PHILIPS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белья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белья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белья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белья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парикмахера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DKK000581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сервирочная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сервирочная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сервирочная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для измерения давления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Трибуна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кассет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D0003694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консольная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консольная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консольная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консольная мраморная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консольная мраморная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контейнер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(клен)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DKK000984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(клен)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DKK000986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телевизор черная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телевизор черная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телевизор черная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прикроватная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DC0000841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со стеклянным верхом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со стеклянным верхом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 воздуха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 паровой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DC0006046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Фотокамера Canon Power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ВЕКО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Швейная машина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D0003581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D0003585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белья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белья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белья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белья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белья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белья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двухдверный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4-х створчатый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4-х створчатый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двухдверный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D0003582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двухдверный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D0003584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баллона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 830*500*1820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 830*500*1820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(клен)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DKK000985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(клен)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Шкаф-стеллаж для документов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DKK000644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DKK000012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чая 35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чая 35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Блендер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C00006491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Блендер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Блендер для соков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D0002577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Блендер промышленный Hamilton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ВЦП -3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 МК 415,1 А11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 настольные МК15,2 А11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 125 кг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DC0000761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Гастроемкости поликарбонат, высокие с крышкой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Гастроемкости поликарбонат, высокие с крышкой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Гастроемкости поликарбонат, высокие с крышкой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Гастроемкости поликарбонат, высокие с крышкой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Гастроемкости поликарбонат, высокие с крышкой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325*265 с крышкой h150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325*265 с крышкой h150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325*265 с крышкой h150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325*265 с крышкой h150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325*265 с крышкой h150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650*530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650*530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650*530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650*530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650*530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650*530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650*530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650*530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650*530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Мангал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Мармит 1/1+электронагрев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DC0001114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Миксер планетарный для кондитерского цеха, габарит 243*389*400 мм, PHILIPS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Миксер планетарный Kuechenbach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микроволновая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 металлический квадратный с ручкой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DC0001132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Слайсер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Слайсер гравитационный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D0003048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Соковыжималка HNC-NJ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D0002019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Соковыжималка для твердых и мягких фруктов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D0001104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посуды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DC0005447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посуды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посуды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DC0005449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уборки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уборки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уборки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привод со сменным механизмом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D0001109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Хлеборезка (слайсер)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посуды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банкетный зал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посуды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банкетный зал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посуды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банкетный зал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посуды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банкетный зал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посуды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банкетный зал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посуды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банкетный зал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Электромясорубка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ходовой электрорегулятор на отопление с монтажом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DC0005886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 с функцией караоке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Атлетический комплекс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Беговая дорожка с электронной магнитной системой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Бесконтактная схема логических элементов ( АВР)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Бизнес-ноутбук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Бизнес-ноутбук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Бизнес-ноутбук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DC0009597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Бизнес-ноутбук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DC0009598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 КВФУ 200 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ВЭУ-200С-Д/38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Видеонаблюдение (цифровое видео)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Видеопроектор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DC0001189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Видеопроектор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D0003036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тепловая WD-200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Вывеска "Акку" с неоновыми подсветками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Гладильная система Magic Evolution 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Гладильная установка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DC0007308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Глубинный дренажный насос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Глубинный дренажный насос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DC0009186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Гриль электрический серии JB-600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Дренажный насос с поплавком KR150, 220 V/1.5kw, 5 куб/час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Дренажный насос с поплавком TMW 32/11 HD, 11-15куб/час 230V/2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Жироуловитель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 гладильный S 160/30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Кофемашина MFM-A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D0001999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Ларь-витрина низкотемпературная 400 Г (СF 400С)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Ларь-витрина низкотемпературная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ZB-15A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Лестница-стремянка 10 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радиатор 6-секционный 061521 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стиральная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DC0009601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Машинка для обуви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Мембранный расширительный бак MAXIVAREM L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АТС КХ-ТDА 100 RU -1 с блоком КХ-ТDА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AOC 20 LED E 2051 SN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Моноблок ASUS ET 2012EUTC-B004C.Pentium G630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Моноблок ASUS ET 2012EUTC-B004C.Pentium G630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Морозильная камера LG 304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Морозильная камера "Атлант"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D0003651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Морозильная камера "Атлант"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D0003713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Морозильник "Атлант ММ 184-74"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(принтер+ксерокс+сканер+факс)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(принтер+ксерокс+сканер+факс)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вывеска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циркуляционный TOP-S50/15 DM PN6/10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DC0009246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Неоновая вывеска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промышленное для переработки чая, кофе (кофемашина)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Пароконвектомат ПКА 6-1/1 ВМ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Пароконвекционная печь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Перфоратор BOCH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электрическая, промышленная (Италия)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D0002005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Плита электрическая ЭПК-47 Н, 4-х конфорочная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электрическая ЭП-6ЖШ (нержавейка) КЭТ-0,12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c цветным картриджем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Принтер Posifleks Aura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PP6800L-B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Принтер Posifleks Aura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PP6800L-B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Принтер Posifleks Aura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PP6800L-B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НР 1020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НР LJ 1020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Р4 2,4/512+Mouse.Key.Rad multimedia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DC0001618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HP Pro3500 MT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DC0009428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Радиотелефон DECT PANASONIK KX TG 2511 CAМ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Радиотелефон DECT PANASONIK KX TG 5521 CAB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Радиотелефон DECT PANASONIK KX TG 5521 CAB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DC0007838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Радиотелефон DECT PANASONIK KX TG 5521 CAB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Радиотелефон DECT PANASONIK KX TG 5521 CAB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теплоснабжения (теплообменник - 4 шт.)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(процессор) в комплекте с операционной системой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DC0007776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(процессор) в комплекте с операционной системой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(процессор) в комплекте с операционной системой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DC0007778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(процессор) в комплекте с операционной системой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INTEL Celeron 2400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Соковыжималка Kenwood 810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Стиральная машина LG WD 10401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Стиральная машина LG WD 14370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Стирально-отжимная пусконаладочная промышленная машина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тенниса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Сушильный барабан ЕМЕ-35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грузовая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рамка направляющая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факс 981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гребной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силовой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Трехходовой клапан с электроприводом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DC0008590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Panasonic KX FP 218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DC0003782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DC0006928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 2-вводный (левосторонний)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 2-вводный (левосторонний)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 2-вводный (правосторонний)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DC0008439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 2-вводный (правосторонний)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DC0008440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DC0004705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DC0004706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DC0004709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бара (5-ступенчатая система очистки)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бара (5-ступенчатая система очистки)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DC0007215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- мороженица "Хипд"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"Атлант"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"Бирюса"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D0003281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Холодильный шкаф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Шкаф-витрина "Бирюса"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низкотемпературный со стеклянной дверью UFR 370 GD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 700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для видеопроектора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DC0001201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аппарат для чистки обуви с щеткой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Электронагреватель каменка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C00006192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Электрорегулятор температуры на горячее водоснабжение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DC0005665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Электроутюг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Электроутюг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DC0009518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Элептический тренажер с магнитной системой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DC0005362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Электродвигатель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DKK001430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Телевизор, плоский экран 107 д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C00006353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программное обеспечение iiko Front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(Life Time)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C00000001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 на программное обеспечение iiko Front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(Life Time)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C00000009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 на программное обеспечение iiko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Office (Life Time)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C00000002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 на программное обеспечение iiko Server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(Life Time)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C00000003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программное обеспечение iiko Server FRONT (Life Time)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C00000004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программное обеспечение iiko Table Service (Life Time)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C00000005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программное обеспечение iiko Table Service (Life Time)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C00000006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тарификатор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C00000007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системы "On Line бронирование"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C00000008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Светодиодное дерево "Сакура"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Светящийся элемент "Олень"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 сантехнический Е-15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Светильник люминесцентный ЛПОс1*36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Охлаждающая жидкость (антифриз, тосол)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Лестница-стремянка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Батарейка (пальчиковая)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диэлектрические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Галоши диэлектрические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 32 мм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Смеситель для душа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Циклогексиламин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гаечных ключей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Герметик силиконовый (450 гр.)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Сердцевина для врезного замка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Навесы дверные 10 мм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Замок врезной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Замок навесной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сверл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 для твердых материалов 2862,72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направляемого света, герметичная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энергосберегающая "Osram" L8W/25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дуговая, ртутная, 70 Вт, галогеновая 12-50в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Шпатлевка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изолирующий (резиновый костюм для канализационщика) 5913,60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Крепеж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Шланг для унитаза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Смеситель для кухни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Электрочайник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вафельное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для баночек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для чая в пакетиках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 прямоугольный нескользящий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Щетка пластиковая с ручкой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Рюмки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Бокалы под воду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Тарелки д. 21см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Тарелки д. 30 см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Стаканы для виски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Тарелки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 20 см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 25 см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 для карвита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Шприц Жане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 разделочная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Белье столовое из льна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Ткань из льна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Шторка для ванн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столовая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Ложка чайная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столовая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Вилка десертная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Вилка для рыбы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 десертный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 бытовой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Наматрасники 180x200, резина по углам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банное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для ног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для рук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Бахрома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Бант на стул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Столешница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номерков золото 10*6см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Елка, высота 3 метра, искусственная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Шары новогодние 8 см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Шары новогодние 5 см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Бабочки на елку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Гардеробная штанга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швейцара летний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Мыльница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Полотенце 50*90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Ковролан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Коврик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массажная с вырезом для лица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Двухспальные пододеяльники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Двухспальные простыни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Наволочки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Шелковые одеяла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Скатерть овальная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 выключатель 3р 32А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Смеситель для душевой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выключатель ВА47-63 16А/3п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Гантели со стойкой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Кувалда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галогенная, прожекторная 220 В, 230 В, 150 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кожаные 3,6*0,8 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 для компьютера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гантель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гантелей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спортивное 1*1 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 по металлу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Тестовая телефонная трубка с разъемом АВН ТС 19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Трассировщик кабеля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мультиметр Му-64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зимнее светлое дерево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Манипулятор "мышь"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Замки врезные со съемной сердцевиной с ручкой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 102/12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галогеновая 12в, 35в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 6 *210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Рулетка 5 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накаливания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накаливания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Фумлента для водопровода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Гофра для унитаза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Хомуты 120 мм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Трос сантехнический (5 метров, д. 8 мм)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Шпатель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Шкурка шлифовальная (наждачная бумага)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Выключатель автоматический трехфазный 32А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Выключатель автоматический трехфазный 40А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Выключатель автоматический трехфазный 100А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Мегометр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Смеситель для раковины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эконом 40 Вт, Е27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технические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 коническая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берет Bio-Cap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 овальное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Блюдо с крышкой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Блюдце к чайной чашке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Блюдце к бульоннице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Блюдце к чашке "Арман"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Блюдце чайное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фруктов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для льда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коктейля (шейкер)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кумыса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пивных бокалов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Нарзанник (открывашка)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18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декоративный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кабака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курицы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лука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мясника люкс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овощей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 для сыра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яблок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 кондитерский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 кухонный 15 см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 филейный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фруктовый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хлебный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фигурные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овальная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Одноразовые ланчбоксы 3-х секционные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Одноразовая ложка столовая 16,5 см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Одноразовые ножи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Одноразовая тарелка для 2-х блюд, квадратная, д. 19 см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тарелка для 2-х блюд, квадратная, д. 25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тарелка, суповая,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Ложка для кумыса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для подлива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Пепельница черная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для казана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Пиала для чая, 250 мл, керамическая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 плоская с одной ручкой, 1,75 л, (23*4,5*5см)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 квадратный на прорезиненной основе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 металлический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 овальный 26,5 (металлический, для кофе)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Подсалфетник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ведра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вина (посуда шведского стола)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шампанского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салфетки "Офелия"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стальная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чугунная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Подтарельник квадратный (Италия)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Посуда (алюминиевая лопатка)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раскладки 2-х блюд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Просеиватель для муки из нержавейки неглубокий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Разливная ложка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Режущие пластины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Рисоварка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 кондитерский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Салатник белый треугольный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Салатник индивидуальный (Япония)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Салатник квадратный, 17,5 см (Италия)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Салатник квадратный, 20 см (Италия)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Салатник квадратный, 22 см, глубокая (Италия)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Салатник квадратный, 22 см (Италия)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Салатник овальный, 37 см, фруктовница (Италия)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Салатник черный, треугольный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Салатник (48 см, глубокий, маленький) Япония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Ложки салатные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Салфетница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Сотейник 14 см, 1,3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Сотейник 16 см, 1,5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Сотейник 18 см, 2,6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Сахарница+крышка (Япония)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Свечи для лампы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Селедочница 24 см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Вилка сервисная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Ложка сервисная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Скалка металлическая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 блинная непригорающая №.22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 блинная непригорающая №.24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 с одной ручкой непригорающая 1л, 20*4см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Сковорода, диаметр 14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Сковорода, диаметр 26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Скотч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 для приборов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Сотейник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Соусник (Япония)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деревянный складной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 приборы рыбные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Сувениры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Супница +крышка (Япония)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Сырница деревянная с пластмассовой крышкой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 для плова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 никелированный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овальная (Япония)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треугольная 35 см (Италия)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Тарелка "утка" 35,5 см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21*21 квадратная маленькая (Италия)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21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26*26 средняя (Италия)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29*29 прямоугольная (Италия)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глубокая (Япония)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десертная 17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Тарелка закусочная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мелкая 24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мелкая, закусочная 22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мелкая 27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пирожковая (Япония)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Тарелка "рыбка" фарфоровая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Терка для сыра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Терка корейская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0,75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2,5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Толкушка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Тостаган для подлива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 для подлива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коктейльный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 Республики Казахстан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тефлоновая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Бульонница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Кокотница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Кофеварка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Перечница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Салатница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 Тефаль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Фруктовница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Чайная пара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одежды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бисквита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для выпечки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хлебная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Фужер для напитков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Фужер для воды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Хлебница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Хлебница хромированная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Чайник вместимостью 1,5 л (заварочный, доливной, металлический)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никелированный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1,3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Чайник+крышка (Япония)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деревянные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 чайная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Черпак домашнего типа с ручкой нержавейкой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Черпак с ручкой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нержавейкой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Чугунок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Шейкер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ресторанный сервисный с дыркой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Шпатель сервисный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Шумовка сервисная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салата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круглые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Электросамовар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Электросковорода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Электровафельница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Этажерка для фруктов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Рюмка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Сахарница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яйц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Креманка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 пивные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десертная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для мороженого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столовая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Мантоварка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Молочник 0,24 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рыбы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десертный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закусочный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зубчатый 28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столовый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ложка чайная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чашка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вилки 16,5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Открывашка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Пепельница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соусная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для рыбы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от духовки из нержавейки, непригорающий 35*45*5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от духовки из нержавейки, непригорающий 45*60*5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от духовки из нержавейки, непригорающий 50*70*5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 для ножей 500 мм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Мангал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Манжетница 3 отдела 32 см (Италия)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Мармит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Мармит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Мармит стеклянный, круглый, шведский стол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меда "Медница"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Миксер Tefal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Миксер Ф4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Миниплита НР-2015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Молоток для мяса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Молочник 0,03 л (Италия)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Молочник 150 мл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специй 5 предметов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бара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Аскасык для раздачи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Астабак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Астабак для головы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Астабак для жамбас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Астабак для ягненка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 для рыбы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 круглое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 овальное (Чехия, Китай)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 овальное 50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 овальное 80 см, стальное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 овальное 80*48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 овальное 28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Блюдце для кофейных чашек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Блюдце под бульонницу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Блюдце чайное (Япония)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Бокал для вина 0,210 мл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Бокал для коньяка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Бокал для мартини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Бокал 0,340 мл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Лопатка круглая большая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 бульонная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Ваза 1-ярусная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Ваза 2-ярусная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3-ярусная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меда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фруктов стальная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под ягоды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для шампанского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для мяса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салатная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глубокая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 глубокая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Горшок для жарения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Графин для спирта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Икорница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Икорница хромированная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3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40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50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5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Кастрюля Бергоф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цилиндрическая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Пиала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для консервирования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ВЭУ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Гладильная система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Гриль Барбекю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Джигер (для зубочисток)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из нержавейки 27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Звонок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Ковчег сервисный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Колокольчик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Канделябр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мусора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хлеба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Конфетница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овощей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40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50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Кофеварка серии М2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Кофеварка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 чайная (Япония)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Кофейник 300 мл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мерная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Крышка для горячих блюд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Ложка-выемка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для икры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для меда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для салатов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для торта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с дырочками для сервиса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Чайная пара 200 мл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Бокал 200 мл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Бокал 190 мл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закусочная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Горка двойная "Офелия"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 пивные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салатная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чайная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Перец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зубочистки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Розетка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Супница ресторанная 2,5 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глубокая 23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 "Арман"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Пиала "Офелия" 10,5 см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15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Чайник эмалированный 3 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Точилка для ножей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для кекса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Кувшин 1,3 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 круглое 30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 овальное 35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Бокал 230 мл стекло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цветов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цветов ресторан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рыбная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десертная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десертная "Арман"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для рыбы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кованая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столовая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закусочная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разделочная (дерево)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Дуршлаг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льда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Костяной фарфор, высший сорт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Кофейная пара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Кофемолка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Блюдо д. 37 см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Блюдо д. 52 см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Графин 1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Графин стеклянный 0,5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для досок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 натрия (сода)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для салфеток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Соковыжималка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виски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напитков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470 мл (стекло)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флага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глубокая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Тостер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Фужер для белого вина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Фужер для бургундского вина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Фужер для ликера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Фужер для пива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Чаша для шампанского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 кофейная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Штопор официанта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Шипцы сервировочные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 для рыбы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Рюмка для коньяка 0,250 мл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Салатник 16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кофейная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Молочник 0,200 мл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специй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индивидуальное блюдо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Пепельница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Пепельница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Пепельница 0,120 мм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Подсвечник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вина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Подтарельник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 антискользский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Рюмки для водки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Самовар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Соковыжималка для цитрусовых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Стакан для виски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Стаканы для воды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Суповая чашка 0,300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пирожковая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Тарелка д. 24 см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десертная 190 мм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для масла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пирожковая 160 мм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суповая 23 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Фужер для красного вина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Фужер для водки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Фужер для шампанского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Фужер для вина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Фужер для коньяка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Фужер для мартини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Фуршетная подставка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большой доливной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электрический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настенные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повара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Шамшитовый прямоугольник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Швабра с длинной ручкой для уборки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сувениров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Шторка для ванной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Шторка для щита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бордовые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Передник официанта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деревянная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металлическая на колесиках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"Милано" (мах/орех 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Гладильная доска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Горшок Вьетнам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Горшок напольный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 искусственное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 Сакура красная 1,5 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жидкого мыла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освежителей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полотенец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Елка белая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белья 50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круглое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прямоугольное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информационный надверный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информационный напольный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100*70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30*40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Киевница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любительский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для бильярда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Китель (швейцары)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"Жеруик"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Ковровое покрытие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Кокошник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штор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штор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штор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штор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штор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новогодняя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для обуви с логотипом (31 см)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 рабочий женский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Кувшин деревянный желтый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Ложки для обуви с логотипом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Люстра хрустальная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Монстера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Надверный знак (в номер с логотипом организации, размер 90 мм*250 мм)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Номерок настольный (150мм*150мм) с логотипом организаций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1,5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верблюжье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Освежитель воздуха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бидонах 2 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Партфлекс (ограничитель)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Передник поварской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для бильярда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Пиджак швейцара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Платье горничной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 размер 1,8*2,3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вазы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70*70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комплект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Портрет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размер 2,8*2,4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Рулонные шторы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Спецодежда брюки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Спецодежда женская для горничных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Спецодежда-куртка для повара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"Викинг" 6-рожковый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настольный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 "Диван"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SФСО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 полкой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 "Лебедь"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Табличка (гравировка логотипа организаций, размер 150 мм*300 мм)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Табличка (гравировка логотипа организаций, размер 550 мм*270 мм)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Табличка "не курить" вертикальная, (размер 8,5*6,5)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Табличка надверная 15*15см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Табличка настенная 32*17см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резиновые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Самсунг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 для окна в кабинет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 встроенный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 для волос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махровый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бара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картины, фото города Астаны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на бильярд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 металлическое лодочка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 бронзовая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 металлическая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 хрустальная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 хрустальная 3-х угольная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 хрустальная круглая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Ваза бамбуковая средняя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дерево красное с золотом, большая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керамическое золото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Плечики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Салфетки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Мишура, длина 2м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Покрывало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Визитка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деревянная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классика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 1,6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Дорожка ковровая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Горшок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теннисных мячей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Плечики деревянные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кухонный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металлическая высокая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Д-63 колонна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вазы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Подушки спальные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махровое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Юбка для сувенирного шкафа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на ротанговую мебель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 для административных работников, женский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для административных работников, мужской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Люстра хрустальная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 бронзовая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Брюки зимние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 поварской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Кокошник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 женский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бильярд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Скатерти бильярд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Скатерть круглая золото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Скатерть круглая с окантовкой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Скатерть проток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Скатерть фуршетная 1,5 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Скатерть фуршетная 3,0 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 (банкетный зал)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 (бильярдный зал)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 для стола (банкетный зал)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Спецодежда женская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 мужской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Куртка зимняя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Передник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Скатерть белая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Скатерть круглая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Скатерть прямоугольная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Столешница белая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Столешница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Чехлы на стулья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Передник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Передник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Спецодежда для поваров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- накидка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Наборы для специй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Столешница бежевая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Скатерть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Постельное белье из хлопка 150*200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Подушка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Постельное белье из хлопка 240*260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Постельное белье из хлопка 70*70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Вентиль шаровый д. 25 мм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 д. 15 мм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 шаровый д. 15 мм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Фумлента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Смеситель для душа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Смеситель в сборе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Гибкий шланг для унитаза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Сифон с переливом мойки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Гипс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Клей кафельный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Шпатлевка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Грунтовка (ротгипс)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водно-дисперсионная (водоэмульсия)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Шпатель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Крепеж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Шпатель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Замок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направляемого света герметичная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Лампы ЛБ, 18-20 Вт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Лампы для люстр Е-14, 60 Вт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отверток (съемные, фигурные, плоские)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Сверло от 2 до 12 мм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клещи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Е-27, 60 Вт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дуговая, ртутная, 70 Вт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энергосберегающая, 220 В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 электрический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 напряжения 220/12 В, 50 Вт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Галогенная лампа накаливания "Спот" Е14, 60в, Тиан Дженг 220, 80мам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41858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