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def6" w14:textId="3c2d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Соглашение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2015 года № 749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иностранных дел Республики Казахстан Идрисова Ерлана Абильфаизовича подписать от имени Правительства Республики Казахстан Протокол о внесении изменения в Соглашение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2015 года № 749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 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о порядке пребывания граждан Республики Казахстан на</w:t>
      </w:r>
      <w:r>
        <w:br/>
      </w:r>
      <w:r>
        <w:rPr>
          <w:rFonts w:ascii="Times New Roman"/>
          <w:b/>
          <w:i w:val="false"/>
          <w:color w:val="000000"/>
        </w:rPr>
        <w:t>
территории Кыргызской Республики и граждан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на территории Республики Казахстан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Кыргызской Республики,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двумя государствами, правового урегулирования поездок их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 и принципы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вечной дружбе между Республикой Казахстан и Кыргызской Республикой от 8 апреля 1997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пребывания граждан одного государства на территории другого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 от 11 мая 2012 года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Граждане государства одной Стороны, временно пребывающие на территории другой Стороны, освобождаются от обязанности регистрации (постановки на учет по месту пребывания) в компетентных органах Стороны пребывания в течение 30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Срок временного пребывания, указанный в пункте 1 настоящей статьи, исчисляется с даты въезда гражданина одной Стороны на территорию другой Стороны, подтвержденной миграционной картой с отметкой органов пограничного контроля, проставленной при въезде на территорию Стороны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пребывания гражданина одной Стороны на территории другой Стороны свыше 30 календарных дней, указанный гражданин обязан зарегистрироваться (встать на учет по месту пребывания) в компетентных органах Стороны пребывания в соответствии с ее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Регистрация граждан одной Стороны производится на срок, не превышающий 90 календарных дней с момента пересечения Государственной границы государства Стороны въезда, и может быть продлена на такой же срок в соответствии с национальным законодательством государства этой Стороны».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вопросы, касающиеся толкования и выполнения настоящего Протокола, регулируются путем консультаций и переговоров между Сторонами. 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Протокол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______________ «___» _________ 2015 года в двух экземплярах, каждый на казахском, кыргызском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 Правительство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Республики Казахстан       Кыргызской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