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a771" w14:textId="442a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продлении срока действия Соглашения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и внесении в него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срока действия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и внесении в него изменений.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18"/>
        <w:gridCol w:w="6982"/>
      </w:tblGrid>
      <w:tr>
        <w:trPr>
          <w:trHeight w:val="30" w:hRule="atLeast"/>
        </w:trPr>
        <w:tc>
          <w:tcPr>
            <w:tcW w:w="6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продлении срока действия Соглашения о создании единой системы</w:t>
      </w:r>
      <w:r>
        <w:br/>
      </w:r>
      <w:r>
        <w:rPr>
          <w:rFonts w:ascii="Times New Roman"/>
          <w:b/>
          <w:i w:val="false"/>
          <w:color w:val="000000"/>
        </w:rPr>
        <w:t>
технического прикрытия железных дорог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 от 28 апреля</w:t>
      </w:r>
      <w:r>
        <w:br/>
      </w:r>
      <w:r>
        <w:rPr>
          <w:rFonts w:ascii="Times New Roman"/>
          <w:b/>
          <w:i w:val="false"/>
          <w:color w:val="000000"/>
        </w:rPr>
        <w:t>
2003 года и внесении в него изменений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Договора о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продолжать сотрудничество в рамках Соглашения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(далее – Соглашение) и обеспечить непрерывность его 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понимая, что определенный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срок его действия истекает 23 января 2016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внести соответствующие изменения в Соглашение,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Продлить действие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срок действия Договора о коллективной безопасности от 15 мая 1992 года.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3 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возлагают координацию планирования и осуществления мероприятий технического прикрытия и восстановления железных дорог, выполнение настоящего Соглашения и реализацию решений Совета коллективной безопасности Организации (далее – Совет) о применении железнодорожных войск и спецформирований Сторон на Министерство обороны Российской Федерации.».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4 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министров обороны и Комитет секретарей советов безопасности Организации формируют Межгосударственную рабочую группу по выполнению мероприятий по созданию единой системы технического прикрытия железных дорог государств-членов ОДКБ, утверждают положение о ней и ее состав.».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«Денежные расчеты за оказание медицинского обслуживания осуществляются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статусе формирований сил и средств системы коллективной безопасности ОДКБ от 10 декабря 2010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18 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необходимости обмена сведениями, содержащими секретную информацию, Стороны обеспечивают ее передачу и защиту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Соглашение действует в течение срока действия Договора о коллективной безопасности от 15 мая 1992 года.». 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 «____» ___________ 2015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За Республику Армения  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За Республику Беларусь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За Республику Казахстан       За Республику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