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a2f7" w14:textId="6e3a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декабря 2013 года № 1567 "Об утверждении стандартов государственных услуг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2015 года № 761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1567 «Об утверждении стандартов государственных услуг Национального Банка Республики Казахстан» (САПП Республики Казахстан, 2013 г., № 85, ст. 1076).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