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7c468" w14:textId="c97c4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сентября 2015 года № 762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сентября 2015 года № 762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июня 2008 года № 548 «Об утверждении повышающих отраслевых коэффициентов» (САПП Республики Казахстан, 2008 г., № 29, ст. 286).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ноября 2008 года № 1002 «О внесении дополнения в постановление Правительства Республики Казахстан от 9 июня 2008 года № 548» (САПП Республики Казахстан, 2008 г., № 42, ст. 469).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июля 2010 года № 761 «О внесении изменений и дополнения в постановление Правительства Республики Казахстан от 9 июня 2008 года № 548» (САПП Республики Казахстан, 2010 г., № 45, ст. 410).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июня 2011 года № 709 «О внесении изменений в постановление Правительства Республики Казахстан от 9 июня 2008 года № 548 «Об утверждении повышающих отраслевых коэффициентов» (САПП Республики Казахстан, 2011 г., № 43, ст. 568).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2011 года № 1618 «О внесении изменений и дополнения в постановление Правительства Республики Казахстан от 9 июня 2008 года № 548 «Об утверждении повышающих отраслевых коэффициентов» (САПП Республики Казахстан, 2012 г., № 11, ст. 209).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2012 года № 1220 «О внесении изменений в постановление Правительства Республики Казахстан от 9 июня 2008 года № 548 «Об утверждении повышающих отраслевых коэффициентов» (САПП Республики Казахстан, 2012 г., № 71, ст. 1040).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