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917cb" w14:textId="30917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сентября 2015 года № 765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сентября 2015 года № 765 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 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2001 года № 161 «Об утверждении Правил назначения и выплаты специального государственного пособия» (САПП Республики Казахстан, 2001 г., № 4-5, ст. 51).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января 2005 года № 36 «О внесении изменений и дополнений в постановление Правительства Республики Казахстан от 31 января 2001 года № 161» (САПП Республики Казахстан, 2005 г., № 2, ст. 15).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мая 2005 года № 499 «О внесении изменений и дополнений в постановление Правительства Республики Казахстан от 31 января 2001 года № 161» (САПП Республики Казахстан, 2005 г., № 21, ст. 262).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июля 2006 года № 702 «О внесении изменений и дополнений в постановление Правительства Республики Казахстан от 31 января 2001 года № 161» (САПП Республики Казахстан, 2006 г., № 27, ст. 291).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30 апреля 2007 года № 352 «О внесении изменений и дополнений в некоторые решения Правительства Республики Казахстан» (САПП Республики Казахстан, 2007 г., № 13, ст. 157).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2276 «О внесении дополнений и изменений в постановление Правительства Республики Казахстан от 31 января 2001 года № 161» (САПП Республики Казахстан, 2010 г., № 4, ст. 37).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30 сентября 2010 года № 990 «О внесении изменений в постановления Правительства Республики Казахстан от 31 января 2001 года № 161 и от 2 ноября 2005 года № 1092» (САПП Республики Казахстан, 2010 г., № 53, ст. 507).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№ 469 «О внесении изменения в постановление Правительства Республики Казахстан от 31 января 2001 года № 161» (САПП Республики Казахстан, 2011 г., № 36, ст. 435).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 декабря 2011 года № 1427 «Об утверждении Правил регистрации внутренних мигрантов и внесении изменений в некоторые решения Правительства Республики Казахстан» (САПП Республики Казахстан, 2012 г., № 5, ст. 93).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4 апреля 2014 года № 322 «О внесении изменений и дополнений в некоторые решения Правительства Республики Казахстан» (САПП Республики Казахстан, 2014 г., № 26, ст. 210).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