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5866" w14:textId="dc75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финансовых правилах Тюркской Академии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767. Утратило силу постановлением Правительства Республики Казахстан от 29 августа 2018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29.08.2018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финансовых правилах Тюркской Академии.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Идрисову Ерлану Абильфаизовичу подписать от имени Правительства Республики Казахстан Соглашение о финансовых правилах Тюркской Академии, разрешив вносить изменения и дополнения, не имеющие принципиального характера.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финансовых правилах Тюркской Академии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Азербайджанской Республики, Республики Казахстан, Кыргызской Республики и Турецкой Республики, далее именуемые "Сторонами",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реализовать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Тюркской Академии (далее именуемое "Соглашение 2012 года"),  подписанного 23 августа 2012 года в г. Бишкеке,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должным уважением к Соглашению Принимающей страны между Правительством Республики Казахстан и Тюркской Академией об условиях и порядке размещения Тюркской Академии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Определения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Соглашении: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"Академия" означает Тюркскую Академию, созданную в форме международной организации под эгидой Совета сотрудничества тюркоязычных государств;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"Тюркский Совет" означает Совет сотрудничества тюркоязычных государств;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"Бюджет" означает образование и распоряжение средств, предназначенных для реализации задач и функций Тюркской Академии;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"Финансовый год" означает промежуток времени начиная с 1 января по 31 декабря;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"Взносы" означают суммы, установленные для Сторон с целью покрытия расходов, связанных с деятельностью Тюркской Академии в текущем финансовом году;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"СМИД" означает Совет Министров иностранных дел Тюркского Совета;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"КСДЛ" означает Комитет старших должностных лиц Тюркского Совета;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"Секретариат" означает Секретариат Тюркского Совета;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"Принимающая страна" означает государство-участник Тюркской Академии, на территории которого размещена Академия;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"Внешний аудит" означает проверку финансовой и экономической деятельности Академии, осуществляемую независимым(и) аудитором/аудиторами, назначенным(и) СМИД;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"Доходы" означают средства, полученные Академией в виде установленных взносов в бюджет;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"Президенты, вице-президенты" - президент и вице-президенты Академии, назначаемые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2012 года;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"Научный штат" состоит из ученых и экспертов, привлекаемых на контрактной основе в соответствии с требованиями научных проектов;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"Административный штат" состоит из административного персонала, привлекаемого на контрактной основе;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"Штат общего обслуживания" состоит из технического персонала, нанимаемого на контрактной основе;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"Персонал" состоит из Президента, вице-президентов, научного, административного штатов и штата общего обслуживания Академии;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"Прочие доходы" означают все поступления, за исключением установленных взносов, пожертвований в денежной форме, а также сумм, полученных в результате прямого возмещения расходов в текущем финансовом году;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"Расходы" означают распоряжение средствами Академии из бюджета для финансирования ее задач и функций;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"Резерв оборотных средств" является частью бюджета, используемой для расходов Академии до полной выплаты обязательных взносов. </w:t>
      </w:r>
    </w:p>
    <w:bookmarkEnd w:id="23"/>
    <w:bookmarkStart w:name="z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Общие положения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Финансовых правилах Академии определяет источники финансирования, порядок формирования, исполнения и отчетности по бюджету Академии. </w:t>
      </w:r>
    </w:p>
    <w:bookmarkStart w:name="z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Бюджет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Академии включает все доходы и расходы финансового года в денежных и/или иных формах, также покрывает годовые взносы (части) на расходы, предусмотренные на осуществление долгосрочных проектов Академии.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 Академии утверждается СМИД после одобрения КСДЛ.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 Академии состоит из двух частей: доходов и расходов (годовых расходов и расходов на конкретные проекты, рассчитанных на несколько финансовых лет).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Доходы состоят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обязательных взносов Сторон, устанавливаемых СМИД, учитывая их платежеспособность, превалирующую шкалу вносов в Организацию Объединенных Наций и их нынешние взносы в аналогичные региональные организации, однако доля Принимающей страны не должна быть ниже доли других Сторон. Шкала обязательных взносов представлена в отдельном протоколе, подписанном СМИД;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платежей в бюджет Академии из добровольных взносов Сторон, размеры которых не ограничиваются;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добровольных взносов в денежной и/или других формах, которые также могут быть приняты от стран-наблюдателей Академии, других государств, организаций-наблюдателей Академии, других международных организаций и форумов, юридических и физических лиц, подлежащих одобрению Сторонами;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прочих доходов, включая доходы от процентов и другие доходы, при условии, что они не находятся в противоречии с целями и задачами Академии.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расходы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исследовательские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проектные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симпозиумы, научные конференции и заседания;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типографические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аутсорсинг – приобретение не профильных услуг Академией;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консалтинг – приобретение не профильных консультаций Академией.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персонал: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президента,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медицинская страховка; пособие на иждивенцев; образовательный грант; пособие на аренду жилья для иногородних казахстанских и иностранных граждан; пособие по ротации; отпускное пособие (один раз в год); представительские расходы; выплаты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вознаграждение вице-президентов,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медицинская страховка; пособие на иждивенцев; образовательный грант; пособие по ротации; отпускное пособие (один раз в год); представительские расходы; выплаты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вознаграждение научного штата,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медицинская страховка; пособие на иждивенцев; образовательный грант; пособие по ротации; отпускное пособие (один раз в год); выплаты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вознаграждение административного штата,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медицинская страховка; отпускное пособие (один раз в год); выплаты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вознаграждение штата общего обслуживания,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медицинская страховка; выплаты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компенсация при окончании службы персонала, заканчивающего срок своей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выходное пособие в случае прекращения контрактов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командировки штатных работников, включая суточные, расходы на транспорт и проживание в гостинице;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тренинг штата;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расходы кандидата.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на иждивенцев и образовательные гранты не распространяются на граждан принимающей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платежи по страхованию работников от несчастных случаев при исполнении ими трудовых (служебных) обязанностей и обязательному социальному страхованию;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товаров и услуг для Академии;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офисной мебели и оборудования, автомобилей и  иных средств, необходимых для функционирования Академии;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обслуживание и ремонт недвижимого имущества, офисной мебели, оборудования, автомобилей и других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протокольные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командировочные расходы членов Научного совета, включая транспортные расходы, проживание в гостинице и суточные.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музей и библиотеку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товаров и услуг для музея и библиотеки;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офисной мебели и оборудования и иных средств, необходимых для функционирования музея и библиотеки;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обслуживание и ремонт недвижимого имущества, офисной мебели, оборудования, и других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приобретение литературы для библиотеки.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Штатное расписание Академии с указанием расходов на финансовый год согласно рангу и заработной плате персонала разрабатывается Академией и утверждается СМИД после одобрения КСДЛ. </w:t>
      </w:r>
    </w:p>
    <w:bookmarkStart w:name="z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Исполнение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управляется президентом.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Точные суммы обязательных взносов для каждой Стороны должны быть указаны в бюджете.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Ежегодные взносы в бюджет исчисляются и оплачиваются в долларах США.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Академия информирует СМИД через Секретариат о перечислении оцененных взносов в бюджет в полном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Соответствующие взносы оплачиваются предпочтительно в течение первых трех месяцев финансового года. Однако в тех случаях, когда это не представляется возможным в связи с национальным законодательством, выплаты могут быть сделаны в четырех интервалах и осуществлены в начале каждых трех месяцев.</w:t>
      </w:r>
    </w:p>
    <w:bookmarkStart w:name="z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Смета расходов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Бюджет Академии исполняется в соответствии со сметой расходов – документом, охватывающим расходы на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Академия формирует проект сметы вместе с пояснительной запиской и направляет его с расчетами и обоснованиями по каждой статье для рассмотрения в КСДЛ через Секретариат для утверждения СМИД в первой половине года, предшествующего новому финансовому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СМИД рассматривает и утверждает бюджет на следующий финансовый год до 1 декабря текущего года. Однако, если бюджет не утверждается в год, предшествующий новому финансовому году, существующий бюджет считается утвержденным с необходимыми изменениями.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движения денежной наличности операции могут осуществляться в национальной валюте Принимающей страны и, при необходимости, в валюте других стран.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Касательно расходов в местной валюте, курсы валюты для оценки бюджета основываются на среднем валютном курсе предыдущего года центрального банка Принимающей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пределах утвержденного бюджета, за исключением статьи по заработной плате, любое перераспределение из одной статьи в другую может быть произведено Академией с предварительным информированием Сторон и объяснением, предусмотренными в статьях по расходам в пределах десяти процентов от общей суммы. Предложенное перераспределение средств считается утвержденным, если в течение 30 дней с даты уведомления ни одна из Сторон не выразит возражений.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Остатки бюджетных средств Академии, не использованные по назначению к концу финансового года, должны быть включены в доходную часть бюджета следующего финансового года. Взносы каждого государства-участника должны быть рассчитаны пропорционально с учетом образовавшегося остатка и размеры чистых взносов должны быть доведены до сведения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Остатки средств бюджета, образовавшиеся по состоянию на 1 января в связи с неполным использованием на приобретение оборудования и предметов длительного пользования в предыдущем году, должны быть использованы для выплат отложенных заказов (полного выполнения взятых обязательств).</w:t>
      </w:r>
    </w:p>
    <w:bookmarkStart w:name="z1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Хранение средств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Президент определяет банковский счет/счета, на которых хранятся средства Академии.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Счета Академии ведутся в долларах США и национальной валюте Принимающей страны. Бухгалтерский учет валютных курсов на расходы за предыдущий период основывается на трех среднемесячных валютных курсах центрального банка Принимающей страны.</w:t>
      </w:r>
    </w:p>
    <w:bookmarkStart w:name="z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Отчетность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Президент осуществляет контроль над финансовыми средствами Академии и подотчетен СМИД через КСДЛ за распоряжение 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Президент представляет СМИД через КСДЛ годовой отчет/доклад за каждый финансовый период не позднее 31 марта года, следующего за предыдущим финансовым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итогам каждого финансового года профицит либо дефицит средств определяются путем подсчета превышения доходов над расходами, либо превышения расходов над доходами. В случае дефицита наличных средств бюджета Академии, президент информирует об этом СМИД через КСДЛ и вносит предложения для принятия необходимых финансовых мер. </w:t>
      </w:r>
    </w:p>
    <w:bookmarkStart w:name="z1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Аудит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Внешний аудит финансовой деятельности Академии проводится в конце каждого бюджетного периода. Аудит производится международно признанной независимой аудиторской организацией (компанией), уполномоченной СМИД по одобрению КСДЛ. Президент Академии представляет уполномоченному органу все необходимые документы для проведения внешнего аудита.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Составленный по результатам независимого аудита аудиторский отчет направляется президентом Академии всем Сторонам.</w:t>
      </w:r>
    </w:p>
    <w:bookmarkStart w:name="z1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Резерв оборотных средств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Резерв оборотных средств является частью бюджета и должен быть использован исключительно для финансирования текущих расходов бюджета до получения ожидаемых ежегодных обязательных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резерва оборотных средств должна быть установлена в размере не ниже 3/12 от годового бюджета. После получения ожидаемых ежегодных обязательных взносов авансовая сумма возвращается в резерв оборотных средств.</w:t>
      </w:r>
    </w:p>
    <w:bookmarkStart w:name="z1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Заключительные положения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на тридцатый день после получения депозитарием через дипломатические каналы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для новых сторон на тридцатый день после получения депозитарием документа ратификации.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является депозитарием настоящего Соглашения. Депозитарий письменно через дипломатические каналы уведомляет Стороны о дате вступления в силу настоящего Соглашения, а также получении документа о ратификации, принятии, утверждении или присоединении от соответствующих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разногласий по толкованию или применению настоящего Соглашения, Стороны разрешают их посредством консультаций и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взаимному согласию Сторон в настоящее Соглашение могут быть внесены изменения и дополнения в форме отдельных протоколов, вступающих в силу в порядке, предусмотренном пунктом 1 настоящей статьи. Эти изменения и дополнения являются неотъемлемыми частями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Любая из Сторон может выйти из настоящего Соглашения путем направления по дипломатическим каналам письменного уведомления депозитарию о своем намерении сделать это. Настоящее Соглашение прекращает свое действие для этой Стороны по истечении 6 месяцев с даты получения такого уведомления депозитарием.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 "__" _________ 201__ года в одном подлинном экземпляре на азербайджанском, казахском, кыргызском, турецком и английском языках. Причем все тексты аутентичны. В случае разногласия английская версия имеет преимущественную силу.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Азербайджанской Республики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Кыргызской Республики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Турецкой Республики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