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c379" w14:textId="40ec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финансовых правилах Фонда тюркской культуры и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768. Утратило силу постановлением Правительства Республики Казахстан от 17 августа 2018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17.08.2018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финансовых правилах Фонда тюркской культуры и наследия.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о финансовых правилах Фонда тюркской культуры и наследия, разрешив вносить изменения и дополнения, не имеющие принципиального характера.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финансовых правилах Фонда тюркской культуры и наследия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Азербайджанской Республики, Республики Казахстан, Кыргызской Республики и Турецкой Республики, далее именуемые "Сторонами",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общепринятыми принципами и нормами международного права,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о создании Фонда тюркской культуры и наследия (далее именуемый как "Фонд"), принятым на IX Саммите глав тюркоязычных государств, который состоялся в городе Нахчыван Азербайджанской Республики 3 октября 2009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6 статьи устава Фонда тюркской культуры и наследия (далее именуемый как "Устав"), подписанного в городе Бишкек 23 августа 2012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должным уважением к Соглашению о принимающем государстве между Правительством Азербайджанской Республики и Фондом Тюркской культуры и наследия, относительно условий и процедуры размещения Фонда в Азербайджанской Республике,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"Тюркский совет" означает Совет сотрудничества тюркоязычных государств;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"Стороны" означает государства-члены Тюркского совета, подписавшие устав;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"СМИД" означает Совет министров иностранных дел Тюркского совета;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"КСДЛ" означает Комитет старших должностных лиц Тюркского совета;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"Принимающее государство" означает государство-член Фонда, на территории которого располагается Фонд;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"Соглашение" означает настоящее Соглашение о финансовых правилах Фонда тюркской культуры и наследия;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"Президент" - президент Фонда;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"Совет" - Совет Фонда, наблюдательный орган, состоящий из одного представителя от каждого государства-члена и президента Фонда;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"Секретариат" - секретариат Фонда;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"сотрудники Фонда" включает президента, секретариат и обслуживающий персонал;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"иждивенцы" означает супруг (а), не состоящие в браке дети в возрасте до 18 лет, а также полностью зависимые родители;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"здание Фонда" означает здание или часть здания и прилегающие территории, используемые Фондом для выполнения своих функций;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"обслуживающий персонал" состоит из технического персонала, нанятого на договорной основе;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"бюджет" означает формирование и распоряжение денежными средствами, предназначенными для реализации задач и функции Фонда;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"финансовый год" означает период времени, который начинается с 1 января и заканчивается 31 декабря календарного года;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"взносы" означает суммы, установленные для Сторон на покрытие расходов Фонда в текущем финансовом году;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"внешний аудит" означает проверку финансовой и экономической деятельности Фонда, которая осуществляется независимыми аудитором/аудиторами, назначаемыми СМИД;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"доходы" означают денежные средства, полученные Фондом в форме набора взносов в бюджет;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"прочие доходы" означают все поступления, за исключением набора взносов, пожертвований в наличной валюте, а также суммы, полученной в результате прямого возмещения затрат в текущем финансовом году;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"расходы" означают денежные средства, которыми Фонд распоряжается из бюджета для финансирования своих задач и функций;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"расходы на кандидатов" означает транспортные расходы, расходы на проживание в отеле и суточные для кандидатов;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"резерв оборотного капитала" является частью бюджета, используемого для расходов Фонда до полной оплаты обязательных взносов.</w:t>
      </w:r>
    </w:p>
    <w:bookmarkEnd w:id="26"/>
    <w:bookmarkStart w:name="z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Общие положения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источники финансирования, порядок формирования, осуществления и подотчетности бюджета.</w:t>
      </w:r>
    </w:p>
    <w:bookmarkStart w:name="z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 Фонда включает все доходы и расходы финансового года в денежной и/или другой форме, включая ежегодные расходы по выполнению долгосрочных проектов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 Фонда разрабатывается президентом и утверждается СМИД после одобрения КСДЛ.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включают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 взносы Сторон, сумма которых определятся СМИД, принимая во внимание их платежеспособность, шкалу взносов в Организации Объединенных Наций и их текущие взносы в аналогичные региональные организации. Однако доля Принимающего государства не должна быть меньше доли других государств-членов. Шкала обязательных взносов указывается в отдельном протоколе, который подписывается СМИД. По мере необходимости в протокол вносятся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платежи в бюджет Фонда из добровольных взносов, размер которых не ограничен;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доходы, включая доход от процентов и других доходов при условии, что они не противоречат целям и задачам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культурные и научные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исследовательские расходы; 2) проектные расходы; 3) симпозиумы, научные конференции и встречи; 4) издательские расходы; 5) субподрядчики – приобретение непрофильных функций Фонда; 6) консалтинговые услуги – приобретение непрофильных консалтинговых услуг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сотрудников: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президента,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медицинское страхование; 2) пособие для иждивенцев; 3) образовательный грант; 4) расходы на проживание; 5) расходы по ротации; 6) отпуск; 7) представительские расходы; 8) оплата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Секретариата,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медицинское страхование; 2) пособие для иждивенцев; 3) образовательный грант; 4) расходы по ротации; 5) отпуск; 6) оплата социального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обслуживающего персонала,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медицинское страхование; 2) оплата социального страхования;       возмещение по окончанию службы для сотрудников Фонда;*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выходное пособие в случае прекращения служебных контрактов;*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сотрудников Фонда, в том числе суточные, транспортные расходы и проживание в гостинице;*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сотрудников Фонда;*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кандидатов.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сотрудников, связанные с арендой жилья (за исключением иногородних), выплатой пособий на содержание иждивенцев, образовательными грантами, не распространяются на граждан принимающей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 обязательному социальному страхованию от несчастных случаев во время исполнения трудовых (функциональных) обязательств сотрудников и обязательное социальное страхование; 2) приобретение товаров и услуг для Фонда; 3) приобретение необходимого офисного оборудования и мебели, автомобильного транспорта и других средств для функционирования Фонда; 4) сохранение и ремонт здания, офисной мебели, оборудования, автомобилей и других средств; 5) протокольные расходы; 6) расходы, связанные с командировками членов Совета и сотрудников Фонда, включая транспорт, проживание в гостинице и суточные.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Штатное расписание Фонда, показывающее расходы согласно рангу и заработной плате сотрудников Фонда в финансовом году, подготавливается Фондом и после одобрения КСДЛ утверждается СМИД.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*Исключают обслуживающий персонал</w:t>
      </w:r>
    </w:p>
    <w:bookmarkStart w:name="z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Административный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администрируется президентом.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Конкретная сумма обязательных взносов каждой Стороны указывается в бюджете.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Годовые взносы в бюджет вычисляются и выплачиваются в долларах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посредством Секретариата Тюркского совета информирует СМИД о сроках перечисления обязательных взносов в бюджет в полном объеме.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Взносы выплачиваются предпочтительно в течение первого квартала финансового года. Однако, в случае когда по причине национального законодательства это невозможно, платежи могут быть сделаны четырьмя траншами и производиться в начале каждого квартала.</w:t>
      </w:r>
    </w:p>
    <w:bookmarkStart w:name="z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Смета расходов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Фонда исполняется в соответствии со сметой расходов - документ, который включает расходы за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составляет проект бюджета и в первой половине года, предшествующего новому финансовому году, направляет его посредством Секретариата на утверждение в СМИД с пояснительной запиской, расчетами и обоснованием по каждому пункту.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СМИД рассматривает и утверждает бюджет на следующий финансовый год до 31 декабря текущего года. Однако, если бюджет не был принят в течение года, предшествующего новому финансовому году, текущий бюджет будет использоваться с учетом утвержденных изменений.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с наличными средствами могут выполняться в национальной валюте Принимающего государства и, где применимо – валюте других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расходов в местной валюте обменный курс для бюджета оценивается на основе среднего обменного курса предыдущего года, установленного центральным банком Принимающего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утвержденного бюджета Фонд может перемещать средства от одной статьи расходов к другой, за исключением статей о зарплатах, посредством заблаговременного информирования Сторон с приложением объяснений своих действий, но такие перемещения не должны превышать 10 процентов от общего количества статей. В случае, если Стороны не выразили возражения в течение 30 (тридцать) дней со дня получения уведомления, предложенные перемещения денежных средств считаются утвержденными.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Сальдо бюджета Фонда, которое не было использовано по назначению до конца финансового года, должно быть зачислено в доход бюджета следующего финансового года. Взносы каждого государства-члена должны быть рассчитаны соответственно и будут переданы Сторонам в счет их суммарных взносов.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Остаточный бюджет по состоянию на 1 января из-за неполного использования на приобретение оборудования и товаров длительного пользования в предыдущем году должен быть использован для оплаты отложенных счетов.</w:t>
      </w:r>
    </w:p>
    <w:bookmarkStart w:name="z1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Хранение денежных средств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 определяет банковские счета, на которых Фонд хранит денежные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Счета Фонда хранятся в долларах США и национальной валюте Принимающего государства. Бухгалтерский учет обменных курсов расходов предшествующего периода основывается на трехмесячном среднем обменном курсе центрального банка Принимающего государства. </w:t>
      </w:r>
    </w:p>
    <w:bookmarkStart w:name="z1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Подотчетность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 осуществляет контроль и посредством КСДЛ подотчетен СМИД за управление финансовыми ресурсами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Президент не позднее 31 марта года, следующего прошедшему финансовому году, посредством КСДЛ представляет в СМИД годовой финансовый отчет/доклад за каждый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конце каждого финансового года остаток наличных средств определяется путем вычисления превышения доходов над расходами. В случае нехватки наличных средств бюджета, президент посредством КСДЛ информирует СМИД и предлагает к принятию необходимые финансовые меры. </w:t>
      </w:r>
    </w:p>
    <w:bookmarkStart w:name="z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Аудит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Внешний аудит финансовой деятельности Фонда осуществляется в конце каждого бюджетного периода. Аудит осуществляется международной, авторитетной, независимой компанией, уполномоченной СМИД после одобрения КСДЛ. Президент представляет уполномоченной на проведение внешнего аудита компании необходимые документы.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осуществления внешнего аудита президент направляет всем Сторонам аудиторский отчет. </w:t>
      </w:r>
    </w:p>
    <w:bookmarkStart w:name="z1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Резерв оборотного капитала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Резерв оборотного капитала является частью бюджета и используется исключительно для финансирования бюджетных ассигнований в ожидании поступления ежегодных обязательных взносов.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Сумма резерва оборотного капитала устанавливается в размере, равном 1/4 части годового бюджета. После получения ежегодных обязательных взносов аванс возвращается в резерв оборотного капитала. </w:t>
      </w:r>
    </w:p>
    <w:bookmarkStart w:name="z1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Заключительные положения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на тридцатый день после получения депозитарием по дипломатическим каналам третьего письменного уведомления о завершении Сторонами внутригосударственных процедур, необходимых для вступления его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Это Соглашение вступает в силу для другого подписанта на тридцатый день после получения депозитарием ратификационной грамоты.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Соглашение вступает в силу для присоединившегося государства на тридцатый день после получения депозитарием документа о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Азербайджанская Республика является депозитарием настоящего Соглашения. Депозитарий обязан в письменной форме уведомить по дипломатическим каналам Стороны о дате вступления в силу настоящего Соглашения, а также получении документа о ратификации, принятии, утверждении или присоединении от соответствующих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возникновения разногласий относительно толкования или применения настоящего Соглашения, Стороны разрешают их путем консультаций и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взаимному согласию Сторон в настоящее Соглашение могут вносится изменения и дополнения, которые оформляются отдельными протоколами, вступающими в силу в соответствии с процедурой, изложенной в пункте 1 настоящей статьи. Эти изменения и дополнения являются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Каждая из Сторон может в любое время выйти из настоящего Соглашения, направив письменное уведомление депозитарию. Настоящее Соглашение прекращает действие в отношении этой Стороны по истечении 6 месяцев с даты получения депозитарием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________________, на ____________ из _____________ 201__ в одном подлинном экземпляре на азербайджанском, казахском, кыргызском, турецком и английском языках, причем все тексты являются аутентичными. В случае разногласий английская версия имеет преимущественную силу.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