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00a8" w14:textId="f7c0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июля 2013 года № 750 "Об утверждении Плана мероприятий по реализации Концепции по переходу Республики Казахстан к "зеленой экономике" на 2013 - 2020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2015 года № 780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2013 года № 750 «Об утверждении Плана мероприятий по реализации Концепции по переходу Республики Казахстан к «зеленой экономике» на 2013 - 2020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по переходу Республики Казахстан к «зеленой экономике» на 2013 - 2020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89, 90, 91 и 108,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