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32e1a" w14:textId="6b32e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сентября 2015 года № 797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сентября 2015 года № 797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сентября 2004 года № 926 «Об утверждении Правил создания и ведения Депозитария классификаторов технико-экономической информации» (САПП Республики Казахстан, 2004 г., № 33, ст. 444).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августа 2005 года № 801 «О внесении изменений в постановления Правительства Республики Казахстан от 2 сентября 2004 года № 926 и от 26 ноября 2004 года № 1237» (САПП Республики Казахстан, 2005 г., № 32, ст. 430).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28 апреля 2008 года № 396 «О внесении изменений в постановления Правительства Республики Казахстан от 2 сентября 2004 года № 926 и от 11 июля 2005 года № 718 и признании утратившим силу постановления Правительства Республики Казахстан от 1 августа 2005 года № 800» (САПП Республики Казахстан, 2008 г., № 22, ст. 209).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2012 года № 1769 «Об утверждении Правил формирования и ведения единого государственного фонда нормативных технических документов».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