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e5cd" w14:textId="ba9e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и от 31 мая 2014 года № 599 "Об утверждении стандарта государственной услуги "Прием документов в организации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2015 года № 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«Об утверждении стандартов государственных услуг, оказываемых в сфере технического и профессионального образования» (САПП Республики Казахстан, 2014 г., № 31, ст. 275);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599 «Об утверждении стандарта государственной услуги «Прием документов в организации технического и профессионального, послесреднего образования» (САПП Республики Казахстан, 2014 г., № 37, ст. 361).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