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fecab" w14:textId="3dfec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компетентных органов от Республики Казахстан по Соглашению о сотрудничестве государств-участников Содружества Независимых Государств в борьбе с преступностью на транспорте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октября 2015 года № 820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сотрудничестве государств-участников Содружества Независимых Государств в борьбе с преступностью на транспорте, совершенного в Астане 15 сентября 2004 года (далее – Соглашение),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компетентными органами от Республики Казахстан по Соглашению Генеральную прокуратуру Республики Казахстан (по согласованию), Службу государственной охраны Республики Казахстан (по согласованию), Агентство Республики Казахстан по делам государственной службы и противодействию коррупции (по согласованию), Комитет государственных доходов Министерства финансов Республики Казахстан, Комитет национальной безопасности Республики Казахстан (по согласованию), Министерство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уведомить Исполнительный комитет Содружества Независимых Государств о принятом решении.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