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7bad" w14:textId="eea7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Федеративной Демократической Республике Непал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2015 года № 832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социально-экономической ситуацией, сложившейся в Федеративной Демократической Республике Непал,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 установленном законодательством порядке выделить Министерству иностранных дел Республики Казахстан из чрезвычайного резерва Правительства Республики Казахстан, предусмотренного в республиканском бюджете на 2015 год для ликвидации чрезвычайных ситуаций природного и техногенного характера на территории Республики Казахстан и других государств, средства в сумме, эквивалентной 200 000 (двести тысяч) долларам США, по официальному курсу Национального Банка Республики Казахстан на день конвертации для оказания официальной гуманитарной помощи Федеративной Демократической Республике Непал.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законодательством порядке обеспечить перечисление указанных средств на специальный банковский счет: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4"/>
        <w:gridCol w:w="9716"/>
      </w:tblGrid>
      <w:tr>
        <w:trPr>
          <w:trHeight w:val="30" w:hRule="atLeast"/>
        </w:trPr>
        <w:tc>
          <w:tcPr>
            <w:tcW w:w="4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Account Name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Bank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Account No.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Swift Code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Mediator Bank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Swift code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Mediator Bank/BIC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Account No</w:t>
            </w:r>
          </w:p>
        </w:tc>
        <w:tc>
          <w:tcPr>
            <w:tcW w:w="9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:Prime Minister`s Disaster Relief Fund,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:Corporate Office -, EBL House, Lazimpat, P.O.Box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13384, Kathmandu, Nepal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:Everest Bank Ltd.,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Baneshwor, Kathmandu, Nepal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:00101102200012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:EVBLNPKA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:Standard Chartered Bank, New York, USA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:SCBL US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:3582-059378-001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3.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