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20bd" w14:textId="f452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28 декабря 2004 года № 1509 "О некоторых вопросах Совета по управлению Национальным фондом Республики Казахстан" и признании утратившими силу Указа Президента Республики Казахстан от 14 февраля 2014 года № 753 "О некоторых вопросах Совета по управлению пенсионными активами Единого накопительного пенсионного фонда" и пункта 25 изменений и дополнений, которые вносятся в некоторые акты Президента Республики Казахстан, утвержденных Указом Президента Республики Казахстан от 17 сентября 2014 года № 911 "О внесении изменений и дополнений в некоторые акты Президента Республики Казахстан и признании утратившим силу некоторых распоряжений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2015 года № 843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и дополнений в Указ Президента Республики Казахстан от 28 декабря 2004 года № 1509 «О некоторых вопросах Совета по управлению Национальным фондом Республики Казахстан» и признании утратившими силу Указа Президента Республики Казахстан от 14 февраля 2014 года № 753 «О некоторых вопросах Совета по управлению пенсионными активами Единого накопительного пенсионного фонда» и пункта 25 изменений и дополнений, которые вносятся в некоторые акты Президента Республики Казахстан, утвержденных Указом Президента Республики Казахстан от 17 сентября 2014 года № 911 «О внесении изменений и дополнений в некоторые акты Президента Республики Казахстан и признании утратившим силу некоторых распоряжений Президента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Указ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28 декабря 2004 года № 1509 «О некоторых вопросах</w:t>
      </w:r>
      <w:r>
        <w:br/>
      </w:r>
      <w:r>
        <w:rPr>
          <w:rFonts w:ascii="Times New Roman"/>
          <w:b/>
          <w:i w:val="false"/>
          <w:color w:val="000000"/>
        </w:rPr>
        <w:t>
Совета по управлению Национальным фондом Республики Казахстан»</w:t>
      </w:r>
      <w:r>
        <w:br/>
      </w:r>
      <w:r>
        <w:rPr>
          <w:rFonts w:ascii="Times New Roman"/>
          <w:b/>
          <w:i w:val="false"/>
          <w:color w:val="000000"/>
        </w:rPr>
        <w:t>
и признании утратившими силу Указа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14 февраля 2014 года № 753 «О некоторых вопросах</w:t>
      </w:r>
      <w:r>
        <w:br/>
      </w:r>
      <w:r>
        <w:rPr>
          <w:rFonts w:ascii="Times New Roman"/>
          <w:b/>
          <w:i w:val="false"/>
          <w:color w:val="000000"/>
        </w:rPr>
        <w:t>
Совета по управлению пенсионными активами Единого</w:t>
      </w:r>
      <w:r>
        <w:br/>
      </w:r>
      <w:r>
        <w:rPr>
          <w:rFonts w:ascii="Times New Roman"/>
          <w:b/>
          <w:i w:val="false"/>
          <w:color w:val="000000"/>
        </w:rPr>
        <w:t>
накопительного пенсионного фонда» и пункта 25 изменений и</w:t>
      </w:r>
      <w:r>
        <w:br/>
      </w:r>
      <w:r>
        <w:rPr>
          <w:rFonts w:ascii="Times New Roman"/>
          <w:b/>
          <w:i w:val="false"/>
          <w:color w:val="000000"/>
        </w:rPr>
        <w:t>
дополнений, которые вносятся в некоторые акты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утвержденных Указом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17 сентября 2014 года № 911 «О внесении изменений</w:t>
      </w:r>
      <w:r>
        <w:br/>
      </w:r>
      <w:r>
        <w:rPr>
          <w:rFonts w:ascii="Times New Roman"/>
          <w:b/>
          <w:i w:val="false"/>
          <w:color w:val="000000"/>
        </w:rPr>
        <w:t>
и дополнений в некоторые акты Президента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признании утратившим силу некоторых распоряжений Президента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2004 года № 1509 «О некоторых вопросах Совета по управлению Национальным фондом Республики Казахстан» (САПП Республики Казахстан, 2004 г., № 51, ст. 675)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Совете по управлению Национальным фондом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Основными задачами Совета являются оказание содействия и выработка рекомендаций Президенту Республики Казахстан по вопросам использования Национального фонда Республики Казахстан (далее – фонд) и управления пенсионными активами единого накопительного пенсионного фонда.»;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подпунктами 4), 5), 6) и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«4) выработка предложений по повышению эффективности управления пенсионными активами единого накопительного пенсионного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рассмотрение и выработка предложений по направлениям инвестирования пенсионных активов единого накопительного пенсионного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выработка предложений по определению перечня финансовых инструментов, разрешенных к приобретению за счет пенсионных активов единого накопительного пенсионного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рассмотрение ежегодного отчета о деятельности единого накопительного пенсионного фонда.»;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привлекать представителей государственных органов, а также институтов гражданского общества к обсуждению вопросов деятельности фонда и управления пенсионными активами единого накопительного пенсионного фонда;».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февраля 2014 года № 753 «О некоторых вопросах Совета по управлению пенсионными активами Единого накопительного пенсионного фонда»;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25 изменений и дополнений, которые вносятся в некоторые акты Президента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сентября 2014 года № 911 «О внесении изменений и дополнений в некоторые акты Президента Республики Казахстан и признании утратившим силу некоторых распоряжений Президента Республики Казахстан» (САПП Республики Казахстан, 2014 г., № 55-56, ст. 538).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 1 января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40"/>
        <w:gridCol w:w="7040"/>
      </w:tblGrid>
      <w:tr>
        <w:trPr>
          <w:trHeight w:val="30" w:hRule="atLeast"/>
        </w:trPr>
        <w:tc>
          <w:tcPr>
            <w:tcW w:w="7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7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