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d46b2" w14:textId="70d46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лицензиара по осуществлению лицензирования деятельности по оказанию услуг по складской деятельности с выпуском зерновых расписок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октября 2015 года № 852.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Правительства РК от 02.11.2016 </w:t>
      </w:r>
      <w:r>
        <w:rPr>
          <w:rFonts w:ascii="Times New Roman"/>
          <w:b w:val="false"/>
          <w:i w:val="false"/>
          <w:color w:val="ff0000"/>
          <w:sz w:val="28"/>
        </w:rPr>
        <w:t>№ 652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мая 2014 года "О разрешениях и уведомлениях"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местные исполнительные органы областей, городов республиканского значения и столицы лицензиаром по осуществлению лицензирования деятельности по оказанию услуг по складской деятельности с выпуском зерновых расписок.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05.02.2020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декабря 2012 года № 1635 "О некоторых вопросах лицензирования деятельности по оказанию услуг по складской деятельности с выдачей зерновых расписок" (САПП Республики Казахстан, 2013 г., № 4, ст. 78);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сентября 2013 года № 1005 "О внесении изменения в постановление Правительства Республики Казахстан от 20 декабря 2012 года № 1635 "О некоторых вопросах лицензирования деятельности по оказанию услуг по складской деятельности с выдачей зерновых расписок" (САПП Республики Казахстан, 2013 г., № 57, ст. 783).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