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2805" w14:textId="7142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2015 года № 861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неблагоприятными природно-климатическими условиями в Республике Таджикистан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Разбронировать материальные ценности из государственного материального резерва для оказания официальной гуманитарной помощи Республике Таджикистан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определить получателя официальной гуманитарной помощи и обеспечить координацию мер по ее оказанию.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по инвестициям и развитию Республики Казахстан обеспечить своевременную подачу подвижного состава для транспортировки и доставки гуманитарного груза до пункта назначения в Республику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Министерствам национальной экономики, финансов, по инвестициям и развитию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2015 года № 861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Перечень материальных ценностей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для оказания официальной гуманитарной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Республике Таджикистан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5175"/>
        <w:gridCol w:w="3634"/>
        <w:gridCol w:w="3589"/>
      </w:tblGrid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материальных ценностей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растительное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консервы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банка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</w:p>
        </w:tc>
      </w:tr>
      <w:tr>
        <w:trPr>
          <w:trHeight w:val="57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192005,20</w:t>
            </w:r>
          </w:p>
        </w:tc>
      </w:tr>
      <w:tr>
        <w:trPr>
          <w:trHeight w:val="57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рисовая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консервы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банка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57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7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Металлопрокат диаметром 12 мм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Шифер металлический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