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02b5" w14:textId="db20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2015 года № 873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«Министерство энергетики Республики Казахстан» в коммунальную собственность Костанайской области документацию по обоснованию «Обоснование инвестиций к проектам модернизации системы управления твердыми бытовыми отходами в городе Костанай» общей стоимостью 86239050,0 (восемьдесят шесть миллионов двести тридцать девять тысяч пятьдесят)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акиматом Костанайской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2015 года № 873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Документация по обоснованию «Обоснование инвестиций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проектам модернизации системы управления твердыми бытовыми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отходами в городе Костанай»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6758"/>
        <w:gridCol w:w="1755"/>
        <w:gridCol w:w="2395"/>
        <w:gridCol w:w="2175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 /п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документации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«Обоснование инвестиций к проектам модернизации системы управления твердыми бытовыми отходами в г. Костанай»: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Том-1 часть – 1. Общая пояснительная записка.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Сортировка/переработка твердых бытовых отходов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Том-1 часть – 2. Общая пояснительная записка.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Сортировка/переработка твердых бытовых отходов, финансово-экономический анализ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Том-2. Общая пояснительная записка. ОЭСВ (оценка экономического и социального воздействия)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Том-3. Общая пояснительная записка. Предварительная оценка воздействия на окружающую среду (ПредОВОС)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Том-4 (альбом). Графические материалы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Том-5. Сводный сметный расчет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Том-6. Сметный расчет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Том-7. Приложения (исходно-разрешительные документы)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 заключения государственной экспертизы от 30 сентября 2013 года № 13-0175/13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версия проекта по городу Костанай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