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d41f" w14:textId="58ad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18 июня 2014 года № 673 "Об утверждении перечня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малодебетных и выработанных"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2015 года № 877. Утратило силу постановлением Правительства Республики Казахстан от 27 июня 2019 года № 449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27.06.2019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2014 года № 673 "Об утверждении перечня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малодебетных и выработанных" (САПП Республики Казахстан, 2014 г., № 42, ст. 400) следующие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месторождений (группы месторождений, части месторождения) углеводородного сырья, относимых к категории низкорентабельных, высоковязких, обводненных, малодебетных и выработанных, утвержденный указанным постановлением, дополнить строками, порядковые номера 2 и 3,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"/>
        <w:gridCol w:w="3475"/>
        <w:gridCol w:w="3945"/>
        <w:gridCol w:w="2307"/>
        <w:gridCol w:w="664"/>
        <w:gridCol w:w="107"/>
        <w:gridCol w:w="1007"/>
        <w:gridCol w:w="107"/>
        <w:gridCol w:w="446"/>
      </w:tblGrid>
      <w:tr>
        <w:trPr>
          <w:trHeight w:val="30" w:hRule="atLeast"/>
        </w:trPr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месторождение Жолдыбай Макатского района Атырауской области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доразведки, разработки и добычи углеводородов на месторождениях Жолдыбай и Жыланкабак от 27 сентября 1995 года, зарегистрированный за № 34 от 15 ноября 1995 года.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июня 1995 года, серия МГ № 30 (нефть).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"Тандай Петролеум"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дебет нефти на месторождениях составляет менее 3 тонн в сутки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42'00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 06"в.д.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 16"с.ш.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38'48"в.д.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42'46"с.ш.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 17"в.д.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42'52"с.ш.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39'00"в.д.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 11"с.ш.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 57"в.д.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 03"с.ш.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40’09"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 56"с.ш.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39'49" в.д.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Нефтяное месторождение Жыланкабак Жылыойского района Атырауской области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проведение доразведки, разработки и добычи углеводородов на месторождениях Жолдыбай и Жыланкабак от 27 сентября 1995 года, зарегистрированный за № 34 от 15 ноября 1995 года.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право пользования недрами от 7 июня 1995 года, серия МГ № 29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"Тандай Петролеум"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Средне-суточный дебет нефти на месторождениях составляет менее 3 тонн в сутки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Малодебетные</w:t>
            </w:r>
          </w:p>
        </w:tc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37‘ 17,6 "с.ш.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25'05"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 20,7"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26‘03"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37‘ 23,1"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 03"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 33,3"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27'07,8"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37'00,0"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 26,6"  "в.д.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36'43,5"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25'50,1"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36'38,2"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25'27,6"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36'33,3" с.ш.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 42,8" 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36' 46,0"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 50,8" 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 45,0"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 38,6"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36’48,0"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 21,8" в.д.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 02,2"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 28,3"  в.д.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 08,5"  с.ш.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 37,1" в.д.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