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3e9" w14:textId="ab90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2015 года №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 внесении дополнения в Указ Президента Республики Казахстан от 20 января 1998 года № 3827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профессиональных и иных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20 января 1998 года № 3827 «О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и иных праздниках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профессиональных и иных праздников в Республике Казахстан, утвержденный вышеназванным Указом, 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9"/>
        <w:gridCol w:w="6891"/>
      </w:tblGrid>
      <w:tr>
        <w:trPr>
          <w:trHeight w:val="30" w:hRule="atLeast"/>
        </w:trPr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2-2. Всеказахстанский день посадки леса – День работника лесного хозяйства 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третья суббота апреля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