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4dd3" w14:textId="d574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5 июля 2014 года № 772 "Об утверждении стандарта государственной услуги "Апостилирование официальных документов, исходящих из судебных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2015 года № 885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2014 года № 772 «Об утверждении стандарта государственной услуги «Апостилирование официальных документов, исходящих из судебных органов» (САПП Республики Казахстан, 2014 г., № 45, ст. 448).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