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7621" w14:textId="14b7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 октября 2009 года № 1520 "Об утверждении Правил выпуска ценных бумаг для обращения на внутреннем рынке местным исполнительным органом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ноября 2015 года № 898. Утратило силу постановлением Правительства Республики Казахстан от 3 августа 2023 года № 642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03.08.2023 </w:t>
      </w:r>
      <w:r>
        <w:rPr>
          <w:rFonts w:ascii="Times New Roman"/>
          <w:b w:val="false"/>
          <w:i w:val="false"/>
          <w:color w:val="ff0000"/>
          <w:sz w:val="28"/>
        </w:rPr>
        <w:t>№ 642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октября 2009 года № 1520 "Об утверждении Правил выпуска ценных бумаг для обращения на внутреннем рынке местным исполнительным органом города республиканского значения, столицы" (САПП Республики Казахстан, 2009 г., № 41, ст. 399) следующее изменение:</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выпуска ценных бумаг для обращения на внутреннем рынке местным исполнительным органом города республиканского значения, столицы, утвержденных указанным постановлением: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Условия, объем и целевое назначение выпуска ценных бумаг местным исполнительным органом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bookmarkStart w:name="z4"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