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7996" w14:textId="77c7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апреля 2015 года № 185 "Об оказании официальной гуманитарной помощи Кыргызской Республике"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2015 года № 899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2015 года № 185 «Об оказании официальной гуманитарной помощи Кыргызской Республике»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материальных ценностей для оказания официальной гуманитарной помощи Кыргызской Республике: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