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5b0c" w14:textId="03e5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val="false"/>
          <w:color w:val="000000"/>
          <w:sz w:val="28"/>
        </w:rPr>
        <w:t>Постановление Правительства Республики Казахстан от 19 ноября 2015 года № 921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Протокола о внесении изменений и дополнений в</w:t>
      </w:r>
      <w:r>
        <w:br/>
      </w:r>
      <w:r>
        <w:rPr>
          <w:rFonts w:ascii="Times New Roman"/>
          <w:b/>
          <w:i w:val="false"/>
          <w:color w:val="000000"/>
        </w:rPr>
        <w:t>
Конвенцию между Республикой Казахстан и Чешской Республикой об</w:t>
      </w:r>
      <w:r>
        <w:br/>
      </w:r>
      <w:r>
        <w:rPr>
          <w:rFonts w:ascii="Times New Roman"/>
          <w:b/>
          <w:i w:val="false"/>
          <w:color w:val="000000"/>
        </w:rPr>
        <w:t>
избежании двойного налогообложения и предотвращении уклонения</w:t>
      </w:r>
      <w:r>
        <w:br/>
      </w:r>
      <w:r>
        <w:rPr>
          <w:rFonts w:ascii="Times New Roman"/>
          <w:b/>
          <w:i w:val="false"/>
          <w:color w:val="000000"/>
        </w:rPr>
        <w:t>
от уплаты налогов в отношении налогов на доход и на капитал</w:t>
      </w:r>
    </w:p>
    <w:p>
      <w:pPr>
        <w:spacing w:after="0"/>
        <w:ind w:left="0"/>
        <w:jc w:val="both"/>
      </w:pPr>
      <w:r>
        <w:rPr>
          <w:rFonts w:ascii="Times New Roman"/>
          <w:b w:val="false"/>
          <w:i w:val="false"/>
          <w:color w:val="000000"/>
          <w:sz w:val="28"/>
        </w:rPr>
        <w:t>      Ратифицировать Протокол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совершенный в Астане 24 ноября 2014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Конвенцию между Республикой</w:t>
      </w:r>
      <w:r>
        <w:br/>
      </w:r>
      <w:r>
        <w:rPr>
          <w:rFonts w:ascii="Times New Roman"/>
          <w:b/>
          <w:i w:val="false"/>
          <w:color w:val="000000"/>
        </w:rPr>
        <w:t>
Казахстан и Чешской Республикой об избежании двойного</w:t>
      </w:r>
      <w:r>
        <w:br/>
      </w:r>
      <w:r>
        <w:rPr>
          <w:rFonts w:ascii="Times New Roman"/>
          <w:b/>
          <w:i w:val="false"/>
          <w:color w:val="000000"/>
        </w:rPr>
        <w:t>
налогообложения и предотвращении уклонения от уплаты налогов в</w:t>
      </w:r>
      <w:r>
        <w:br/>
      </w:r>
      <w:r>
        <w:rPr>
          <w:rFonts w:ascii="Times New Roman"/>
          <w:b/>
          <w:i w:val="false"/>
          <w:color w:val="000000"/>
        </w:rPr>
        <w:t>
отношении налогов на доход и на капитал</w:t>
      </w:r>
    </w:p>
    <w:p>
      <w:pPr>
        <w:spacing w:after="0"/>
        <w:ind w:left="0"/>
        <w:jc w:val="both"/>
      </w:pPr>
      <w:r>
        <w:rPr>
          <w:rFonts w:ascii="Times New Roman"/>
          <w:b w:val="false"/>
          <w:i w:val="false"/>
          <w:color w:val="000000"/>
          <w:sz w:val="28"/>
        </w:rPr>
        <w:t>      Республика Казахстан и Чешская Республика,</w:t>
      </w:r>
      <w:r>
        <w:br/>
      </w:r>
      <w:r>
        <w:rPr>
          <w:rFonts w:ascii="Times New Roman"/>
          <w:b w:val="false"/>
          <w:i w:val="false"/>
          <w:color w:val="000000"/>
          <w:sz w:val="28"/>
        </w:rPr>
        <w:t>
      желая заключить Протокол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от 9 апреля  1998 года (далее — Конвенция),</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Подпункт а) пункта 3 статьи 2 Конвенции изложить в следующей редакции: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юридических и физических лиц; </w:t>
      </w:r>
      <w:r>
        <w:br/>
      </w:r>
      <w:r>
        <w:rPr>
          <w:rFonts w:ascii="Times New Roman"/>
          <w:b w:val="false"/>
          <w:i w:val="false"/>
          <w:color w:val="000000"/>
          <w:sz w:val="28"/>
        </w:rPr>
        <w:t>
      (далее именуемые как «Казахстанский налог»);».</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xml:space="preserve">      1. Подпункт а) пункта 1 статьи 3 Конвенции изложить в следующей редакции: </w:t>
      </w:r>
      <w:r>
        <w:br/>
      </w:r>
      <w:r>
        <w:rPr>
          <w:rFonts w:ascii="Times New Roman"/>
          <w:b w:val="false"/>
          <w:i w:val="false"/>
          <w:color w:val="000000"/>
          <w:sz w:val="28"/>
        </w:rPr>
        <w:t>
      «а) термин:</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xml:space="preserve">
      ii) «Чешская Республика» означает территорию Чешской Республики, в отношении которой согласно чешскому законодательству и в соответствии с международным правом осуществляются суверенные права Чешской Республики;». </w:t>
      </w:r>
      <w:r>
        <w:br/>
      </w:r>
      <w:r>
        <w:rPr>
          <w:rFonts w:ascii="Times New Roman"/>
          <w:b w:val="false"/>
          <w:i w:val="false"/>
          <w:color w:val="000000"/>
          <w:sz w:val="28"/>
        </w:rPr>
        <w:t>
      2. Подпункт g) пункта 1 статьи 3 Конвенции изложить в следующей редакции:</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резидентом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Пункт 1 статьи 4 Конвенции изложить в следующей редакции:</w:t>
      </w:r>
      <w:r>
        <w:br/>
      </w: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резидентства, места регистрации или инкорпорации, места эффективного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 Договаривающемся Государстве или капитала, расположенного в нем.».</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xml:space="preserve">      1. Подпункт f) пункта 2 статьи 5 Конвенции изложить в следующей редакции: </w:t>
      </w:r>
      <w:r>
        <w:br/>
      </w:r>
      <w:r>
        <w:rPr>
          <w:rFonts w:ascii="Times New Roman"/>
          <w:b w:val="false"/>
          <w:i w:val="false"/>
          <w:color w:val="000000"/>
          <w:sz w:val="28"/>
        </w:rPr>
        <w:t>
      «f) любое место добычи или разведки природных ресурсов.».</w:t>
      </w:r>
      <w:r>
        <w:br/>
      </w:r>
      <w:r>
        <w:rPr>
          <w:rFonts w:ascii="Times New Roman"/>
          <w:b w:val="false"/>
          <w:i w:val="false"/>
          <w:color w:val="000000"/>
          <w:sz w:val="28"/>
        </w:rPr>
        <w:t xml:space="preserve">
      2. Подпункт а) пункта 3 статьи 5 Конвенции изложить в следующей редакции: </w:t>
      </w:r>
      <w:r>
        <w:br/>
      </w:r>
      <w:r>
        <w:rPr>
          <w:rFonts w:ascii="Times New Roman"/>
          <w:b w:val="false"/>
          <w:i w:val="false"/>
          <w:color w:val="000000"/>
          <w:sz w:val="28"/>
        </w:rPr>
        <w:t>
      «а) строительную площадку или строительный, монтажный или сборочный объект или наблюдательную деятельность, связанную с этим, но только если такая площадка, объект или деятельность существуют в течение периода, превышающего двенадцать месяцев;».</w:t>
      </w:r>
      <w:r>
        <w:br/>
      </w:r>
      <w:r>
        <w:rPr>
          <w:rFonts w:ascii="Times New Roman"/>
          <w:b w:val="false"/>
          <w:i w:val="false"/>
          <w:color w:val="000000"/>
          <w:sz w:val="28"/>
        </w:rPr>
        <w:t>
      3. Пункт 3 статьи 5 Конвенции дополнить предложением в следующей редакции:</w:t>
      </w:r>
      <w:r>
        <w:br/>
      </w:r>
      <w:r>
        <w:rPr>
          <w:rFonts w:ascii="Times New Roman"/>
          <w:b w:val="false"/>
          <w:i w:val="false"/>
          <w:color w:val="000000"/>
          <w:sz w:val="28"/>
        </w:rPr>
        <w:t>
      «Для целей определения временных ограничений, указанных в настоящем пункте, деятельность, осуществляемая предприятием, ассоциированным с другим предприятием согласно статье 9 Конвенции, рассматривается как осуществляемая предприятием, с которым оно ассоциируется, если деятельность соответствует условиям:</w:t>
      </w:r>
      <w:r>
        <w:br/>
      </w:r>
      <w:r>
        <w:rPr>
          <w:rFonts w:ascii="Times New Roman"/>
          <w:b w:val="false"/>
          <w:i w:val="false"/>
          <w:color w:val="000000"/>
          <w:sz w:val="28"/>
        </w:rPr>
        <w:t xml:space="preserve">
      a) по существу схожа с деятельностью, осуществляемой последним упомянутым предприятием, и </w:t>
      </w:r>
      <w:r>
        <w:br/>
      </w:r>
      <w:r>
        <w:rPr>
          <w:rFonts w:ascii="Times New Roman"/>
          <w:b w:val="false"/>
          <w:i w:val="false"/>
          <w:color w:val="000000"/>
          <w:sz w:val="28"/>
        </w:rPr>
        <w:t xml:space="preserve">
      b) осуществляется в пределах одного или связанных проектов, за исключением деятельности, осуществляемой совместно.». </w:t>
      </w:r>
      <w:r>
        <w:br/>
      </w:r>
      <w:r>
        <w:rPr>
          <w:rFonts w:ascii="Times New Roman"/>
          <w:b w:val="false"/>
          <w:i w:val="false"/>
          <w:color w:val="000000"/>
          <w:sz w:val="28"/>
        </w:rPr>
        <w:t xml:space="preserve">
      4. Подпункт е) пункта 4 статьи 5 Конвенции изложить в следующей редакции: </w:t>
      </w:r>
      <w:r>
        <w:br/>
      </w:r>
      <w:r>
        <w:rPr>
          <w:rFonts w:ascii="Times New Roman"/>
          <w:b w:val="false"/>
          <w:i w:val="false"/>
          <w:color w:val="000000"/>
          <w:sz w:val="28"/>
        </w:rPr>
        <w:t>
      «е) эксплуатация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xml:space="preserve">
      5. Пункт 6 статьи 5 Конвенции дополнить предложением в следующей редакции: </w:t>
      </w:r>
      <w:r>
        <w:br/>
      </w: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могут быть установлены между независимыми предприятиями, то он не считается  агентом с независимым статусом в понимании настоящего пункта.».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Пункт 3 статьи 7 Конвенции дополнить предложением в следующей редакции:</w:t>
      </w:r>
      <w:r>
        <w:br/>
      </w:r>
      <w:r>
        <w:rPr>
          <w:rFonts w:ascii="Times New Roman"/>
          <w:b w:val="false"/>
          <w:i w:val="false"/>
          <w:color w:val="000000"/>
          <w:sz w:val="28"/>
        </w:rPr>
        <w:t>
      «Аналогично,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Пункт 3 статьи 10 Конвенции изложить в следующей редакции:</w:t>
      </w:r>
      <w:r>
        <w:br/>
      </w:r>
      <w:r>
        <w:rPr>
          <w:rFonts w:ascii="Times New Roman"/>
          <w:b w:val="false"/>
          <w:i w:val="false"/>
          <w:color w:val="000000"/>
          <w:sz w:val="28"/>
        </w:rPr>
        <w:t>
      «3. Термин «дивиденды» при использовании в настоящей статьи означает доход от акций или других прав, не являющихся долговыми требованиями, участие в прибыли, а также другие доходы, которые подлежат такому же налогообложению, как доходы от акций в соответствии с законодательством государства, в котором компания, производящая выплаты, является резидентом.».</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xml:space="preserve">      1. Пункт 3 статьи 11 Конвенции изложить в следующей редакции: </w:t>
      </w:r>
      <w:r>
        <w:br/>
      </w:r>
      <w:r>
        <w:rPr>
          <w:rFonts w:ascii="Times New Roman"/>
          <w:b w:val="false"/>
          <w:i w:val="false"/>
          <w:color w:val="000000"/>
          <w:sz w:val="28"/>
        </w:rPr>
        <w:t>
      «3. Несмотря на положения пункта 2 настоящей статьи, процент,  возникающий в Договаривающемся Государстве и выплачиваемый резиденту другого Договаривающегося Государства, который является его фактическим владельцем, освобождается от налога в Договаривающемся Государстве, в котором процент возникает, если он выплачивается:</w:t>
      </w:r>
      <w:r>
        <w:br/>
      </w:r>
      <w:r>
        <w:rPr>
          <w:rFonts w:ascii="Times New Roman"/>
          <w:b w:val="false"/>
          <w:i w:val="false"/>
          <w:color w:val="000000"/>
          <w:sz w:val="28"/>
        </w:rPr>
        <w:t xml:space="preserve">
      a) Правительству другого Договаривающегося Государству административно-территориальному подразделению или местному органу власти, Центральному (Национальному) банку другого Договаривающегося Государства или финансовой организации,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 или </w:t>
      </w:r>
      <w:r>
        <w:br/>
      </w:r>
      <w:r>
        <w:rPr>
          <w:rFonts w:ascii="Times New Roman"/>
          <w:b w:val="false"/>
          <w:i w:val="false"/>
          <w:color w:val="000000"/>
          <w:sz w:val="28"/>
        </w:rPr>
        <w:t>
      b) связан с займом или кредитом, гарантированным Правительством другого Договаривающегося Государства, административно-территориальным подразделением или местным органом власти, Центральным (Национальным) банком другого Договаривающегося Государства или финансовой организацией,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w:t>
      </w:r>
      <w:r>
        <w:br/>
      </w:r>
      <w:r>
        <w:rPr>
          <w:rFonts w:ascii="Times New Roman"/>
          <w:b w:val="false"/>
          <w:i w:val="false"/>
          <w:color w:val="000000"/>
          <w:sz w:val="28"/>
        </w:rPr>
        <w:t xml:space="preserve">
      2. Пункт 4 статьи 11 Конвенции дополнить предложением в следующей редакции: </w:t>
      </w:r>
      <w:r>
        <w:br/>
      </w:r>
      <w:r>
        <w:rPr>
          <w:rFonts w:ascii="Times New Roman"/>
          <w:b w:val="false"/>
          <w:i w:val="false"/>
          <w:color w:val="000000"/>
          <w:sz w:val="28"/>
        </w:rPr>
        <w:t>
      «Термин «проценты» не включает любой доход, который рассматривается как дивиденды согласно положениям пункта 3 статьи 10 настоящей Конвенции.».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Пункт 2 статьи 13 Конвенции изложить в следующей редакции:</w:t>
      </w:r>
      <w:r>
        <w:br/>
      </w:r>
      <w:r>
        <w:rPr>
          <w:rFonts w:ascii="Times New Roman"/>
          <w:b w:val="false"/>
          <w:i w:val="false"/>
          <w:color w:val="000000"/>
          <w:sz w:val="28"/>
        </w:rPr>
        <w:t>
      «2. Прирост стоимости, полученный резидентом Договаривающегося Государства от отчуждения акции, доли участия или других прав в компании, получающих более 50 процентов своей стоимости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Действующее положение статьи 20 Конвенции нумеровать пунктом 1 настоящей статьи и дополнить статью 20 Конвенции пунктом 2 в следующей редакции:</w:t>
      </w:r>
      <w:r>
        <w:br/>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пункте 1 настоящей статьи, лицо, упомянутое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оно пребывает.».</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Пункт 2 статьи 21 Конвенции изложить в следующей редакции:</w:t>
      </w:r>
      <w:r>
        <w:br/>
      </w:r>
      <w:r>
        <w:rPr>
          <w:rFonts w:ascii="Times New Roman"/>
          <w:b w:val="false"/>
          <w:i w:val="false"/>
          <w:color w:val="000000"/>
          <w:sz w:val="28"/>
        </w:rPr>
        <w:t>
      «2. Несмотря на положения пункта 1 настоящей статьи, если такой  доход получает резидент Договаривающегося Государства из источников в другом Договаривающемся Государстве, то такой доход может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Статью 23 Конвенции изложить в следующей редакции: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23</w:t>
      </w:r>
      <w:r>
        <w:br/>
      </w:r>
      <w:r>
        <w:rPr>
          <w:rFonts w:ascii="Times New Roman"/>
          <w:b w:val="false"/>
          <w:i w:val="false"/>
          <w:color w:val="000000"/>
          <w:sz w:val="28"/>
        </w:rPr>
        <w:t>
                   </w:t>
      </w:r>
      <w:r>
        <w:rPr>
          <w:rFonts w:ascii="Times New Roman"/>
          <w:b/>
          <w:i w:val="false"/>
          <w:color w:val="000000"/>
          <w:sz w:val="28"/>
        </w:rPr>
        <w:t>УСТРАНЕНИЕ ДВОЙНОГО НАЛОГООБЛОЖЕНИЯ</w:t>
      </w:r>
    </w:p>
    <w:p>
      <w:pPr>
        <w:spacing w:after="0"/>
        <w:ind w:left="0"/>
        <w:jc w:val="both"/>
      </w:pPr>
      <w:r>
        <w:rPr>
          <w:rFonts w:ascii="Times New Roman"/>
          <w:b w:val="false"/>
          <w:i w:val="false"/>
          <w:color w:val="000000"/>
          <w:sz w:val="28"/>
        </w:rPr>
        <w:t xml:space="preserve">      1. В случае резидента Казахстана, двойное налогообложение устраняется следующим образом: </w:t>
      </w:r>
      <w:r>
        <w:br/>
      </w:r>
      <w:r>
        <w:rPr>
          <w:rFonts w:ascii="Times New Roman"/>
          <w:b w:val="false"/>
          <w:i w:val="false"/>
          <w:color w:val="000000"/>
          <w:sz w:val="28"/>
        </w:rPr>
        <w:t>
      Если резидент Казахстана получает доход или владеет капиталом,  который в соответствии с положениями настоящей Конвенции может  облагаться налогом в Чешской Республике, Казахстан разрешит:</w:t>
      </w:r>
      <w:r>
        <w:br/>
      </w:r>
      <w:r>
        <w:rPr>
          <w:rFonts w:ascii="Times New Roman"/>
          <w:b w:val="false"/>
          <w:i w:val="false"/>
          <w:color w:val="000000"/>
          <w:sz w:val="28"/>
        </w:rPr>
        <w:t xml:space="preserve">
      a) вычет из налога на доход такого резидента суммы, равной подоходному налогу, уплаченному в Чешской Республике; </w:t>
      </w:r>
      <w:r>
        <w:br/>
      </w:r>
      <w:r>
        <w:rPr>
          <w:rFonts w:ascii="Times New Roman"/>
          <w:b w:val="false"/>
          <w:i w:val="false"/>
          <w:color w:val="000000"/>
          <w:sz w:val="28"/>
        </w:rPr>
        <w:t xml:space="preserve">
      b) вычет из налога на капитал такого резидента суммы, равной налогу на капитал, уплаченному в Чешской Республике. </w:t>
      </w:r>
      <w:r>
        <w:br/>
      </w:r>
      <w:r>
        <w:rPr>
          <w:rFonts w:ascii="Times New Roman"/>
          <w:b w:val="false"/>
          <w:i w:val="false"/>
          <w:color w:val="000000"/>
          <w:sz w:val="28"/>
        </w:rPr>
        <w:t>
      Такой вычет в любом случае не должен превышать той суммы налога  на доход или на капитал, исчисленного до предоставления вычета, от  зависимости от обстоятельств, с дохода или капитала, который может быть обложен налогом в Чешской Республике.</w:t>
      </w:r>
      <w:r>
        <w:br/>
      </w:r>
      <w:r>
        <w:rPr>
          <w:rFonts w:ascii="Times New Roman"/>
          <w:b w:val="false"/>
          <w:i w:val="false"/>
          <w:color w:val="000000"/>
          <w:sz w:val="28"/>
        </w:rPr>
        <w:t xml:space="preserve">
      2. В соответствии с положениями законодательства Чешской Республики об избежании двойного налогообложения, в случае резидента  Чешской Республики, двойное налогообложение устраняется следующий образом: </w:t>
      </w:r>
      <w:r>
        <w:br/>
      </w:r>
      <w:r>
        <w:rPr>
          <w:rFonts w:ascii="Times New Roman"/>
          <w:b w:val="false"/>
          <w:i w:val="false"/>
          <w:color w:val="000000"/>
          <w:sz w:val="28"/>
        </w:rPr>
        <w:t>
      Чешская Республика, при исчислении налога на своих резидентов,  может включать в налогооблагаемую базу, с которой взимаются такие  налоги, доход или капитал, который в соответствии с положениями настоящей Конвенции может облагаться налогом в Республике Казахстан, но позволит вычет из суммы налога, исчисленной с такой налогооблагаемой базы, суммы налога, уплаченного в Казахстане. Такой вычет, однако, не может превышать той суммы чешского налога, исчисленной до предоставления вычета с дохода или капитала, который в соответствии с положениями настоящей Конвенции может облагаться налогом в Казахстане.</w:t>
      </w:r>
      <w:r>
        <w:br/>
      </w:r>
      <w:r>
        <w:rPr>
          <w:rFonts w:ascii="Times New Roman"/>
          <w:b w:val="false"/>
          <w:i w:val="false"/>
          <w:color w:val="000000"/>
          <w:sz w:val="28"/>
        </w:rPr>
        <w:t xml:space="preserve">
      3.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 </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Пункт 1 статьи 24 Конвенции изложить в следующей редакции:</w:t>
      </w:r>
      <w:r>
        <w:br/>
      </w: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ней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статьи 1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xml:space="preserve">
      2. Пункт 2 статьи 24 Конвенции изложить в следующей редакции: </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Договаривающему Государстве, или постоянной базы, которую резидент Договаривающегося  Государства имеет в другом Договаривающемся Государстве, не может быть менее благоприятным в этом другом Договаривающемся Государстве, чем налогообложение предприятий или резидентов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гражданского статуса или  семейного положения, которые оно предоставляет своим резидентам.».</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Статью 26 Конвенции изложить в следующей редакции:</w:t>
      </w:r>
      <w:r>
        <w:br/>
      </w:r>
      <w:r>
        <w:rPr>
          <w:rFonts w:ascii="Times New Roman"/>
          <w:b w:val="false"/>
          <w:i w:val="false"/>
          <w:color w:val="000000"/>
          <w:sz w:val="28"/>
        </w:rPr>
        <w:t>
                            «</w:t>
      </w:r>
      <w:r>
        <w:rPr>
          <w:rFonts w:ascii="Times New Roman"/>
          <w:b/>
          <w:i w:val="false"/>
          <w:color w:val="000000"/>
          <w:sz w:val="28"/>
        </w:rPr>
        <w:t>Статья 26</w:t>
      </w:r>
      <w:r>
        <w:br/>
      </w:r>
      <w:r>
        <w:rPr>
          <w:rFonts w:ascii="Times New Roman"/>
          <w:b w:val="false"/>
          <w:i w:val="false"/>
          <w:color w:val="000000"/>
          <w:sz w:val="28"/>
        </w:rPr>
        <w:t>
</w:t>
      </w:r>
      <w:r>
        <w:rPr>
          <w:rFonts w:ascii="Times New Roman"/>
          <w:b/>
          <w:i w:val="false"/>
          <w:color w:val="000000"/>
          <w:sz w:val="28"/>
        </w:rPr>
        <w:t>                      ОБМЕН ИНФОРМАЦИЕЙ</w:t>
      </w:r>
    </w:p>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статьями 1 и 2 настоящей Конвенции. </w:t>
      </w:r>
      <w:r>
        <w:br/>
      </w: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может быть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этих целей. Они могут раскрыть информацию в ходе открытого судебного заседания или при принятии судебных решений. Несмотря на вышеизложенное, информация, полученная Договаривающимся Государством, может быть использована для других целей согласно законодательству обоих Договаривающихся Государств, и компетентный орган запрашиваемого Договаривающегося Государства дает согласие на такое использование. </w:t>
      </w:r>
      <w:r>
        <w:br/>
      </w: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обязательство: </w:t>
      </w:r>
      <w:r>
        <w:br/>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(ordrе public). </w:t>
      </w:r>
      <w:r>
        <w:br/>
      </w:r>
      <w:r>
        <w:rPr>
          <w:rFonts w:ascii="Times New Roman"/>
          <w:b w:val="false"/>
          <w:i w:val="false"/>
          <w:color w:val="000000"/>
          <w:sz w:val="28"/>
        </w:rPr>
        <w:t xml:space="preserve">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 </w:t>
      </w:r>
      <w:r>
        <w:br/>
      </w:r>
      <w:r>
        <w:rPr>
          <w:rFonts w:ascii="Times New Roman"/>
          <w:b w:val="false"/>
          <w:i w:val="false"/>
          <w:color w:val="000000"/>
          <w:sz w:val="28"/>
        </w:rPr>
        <w:t xml:space="preserve">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 </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Понимается для целей Конвенции, что ее положения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описанных как таковые.</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Каждое Договаривающееся Государство уведомляет другое по дипломатическим каналам о завершении внутригосударственных процедур по вступлению в силу настоящего Протокола. Настоящий Протокол, которые является неотъемлемой частью Конвенции, вступает в силу с даты последнего из этих уведомлений и его положения применяются:</w:t>
      </w:r>
      <w:r>
        <w:br/>
      </w:r>
      <w:r>
        <w:rPr>
          <w:rFonts w:ascii="Times New Roman"/>
          <w:b w:val="false"/>
          <w:i w:val="false"/>
          <w:color w:val="000000"/>
          <w:sz w:val="28"/>
        </w:rPr>
        <w:t xml:space="preserve">
      a) в отношении налогов, удерживаемых у источника выплаты, к налогам, взимаемым с дохода, выплаченного или зачитываемого с или после первого января календарного года, следующего за годом вступления в силу настоящего Протокола; </w:t>
      </w:r>
      <w:r>
        <w:br/>
      </w:r>
      <w:r>
        <w:rPr>
          <w:rFonts w:ascii="Times New Roman"/>
          <w:b w:val="false"/>
          <w:i w:val="false"/>
          <w:color w:val="000000"/>
          <w:sz w:val="28"/>
        </w:rPr>
        <w:t xml:space="preserve">
      b) в отношении других налогов, к налогам, взимаемым за налогооблагаемый период, начинающийся с или после первого января календарного года, следующего за годом вступления в силу настоящего Протокола; </w:t>
      </w:r>
      <w:r>
        <w:br/>
      </w:r>
      <w:r>
        <w:rPr>
          <w:rFonts w:ascii="Times New Roman"/>
          <w:b w:val="false"/>
          <w:i w:val="false"/>
          <w:color w:val="000000"/>
          <w:sz w:val="28"/>
        </w:rPr>
        <w:t xml:space="preserve">
      c) в отношении статьи 13 Протокола, к запросам, направляемым с или после даты вступления в силу Протокола. </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городе Астана 24 ноября 2014 года в двух экземплярах на казахском, чешском, английском и русском языках, причем все тексты имеют одинаковую силу. В случае возникновения расхождения, текст на английском языке является определяющим.</w:t>
      </w:r>
    </w:p>
    <w:p>
      <w:pPr>
        <w:spacing w:after="0"/>
        <w:ind w:left="0"/>
        <w:jc w:val="both"/>
      </w:pPr>
      <w:r>
        <w:rPr>
          <w:rFonts w:ascii="Times New Roman"/>
          <w:b w:val="false"/>
          <w:i/>
          <w:color w:val="000000"/>
          <w:sz w:val="28"/>
        </w:rPr>
        <w:t>              За Республику Казахстан       За Чешскую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