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16f2" w14:textId="e8816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17 мая 2014 года № 505 "Об утверждении стандартов государственных услуг Генеральной прокуратуры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ноября 2015 года № 935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мая 2014 года № 505 «Об утверждении стандартов государственных услуг Генеральной прокуратуры Республики Казахстан» (САПП Республики Казахстан, 2014 г., № 34, ст. 323).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