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7488d" w14:textId="ce748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11 декабря 2014 года № 1300 "О реализации Закона Республики Казахстан "О республиканском бюджете на 2015 - 2017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ноября 2015 года № 947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Вводится в действие с 1 января 2015 года.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декабря 2014 года № 1300 «О реализации Закона Республики Казахстан «О республиканском бюджете на 2015 – 2017 годы»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 и 2,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6"/>
        <w:gridCol w:w="9702"/>
        <w:gridCol w:w="3222"/>
      </w:tblGrid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1 440 285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1 446 048</w:t>
            </w:r>
          </w:p>
        </w:tc>
      </w:tr>
    </w:tbl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7, 8, 9 и 10,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8"/>
        <w:gridCol w:w="9609"/>
        <w:gridCol w:w="3303"/>
      </w:tblGrid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1 574 749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1 560 170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1 683 030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867 190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13,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7"/>
        <w:gridCol w:w="9781"/>
        <w:gridCol w:w="3112"/>
      </w:tblGrid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9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1 080 967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16,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7"/>
        <w:gridCol w:w="9781"/>
        <w:gridCol w:w="3112"/>
      </w:tblGrid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9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2 937 937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 и 2,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1"/>
        <w:gridCol w:w="4143"/>
        <w:gridCol w:w="1594"/>
        <w:gridCol w:w="1797"/>
        <w:gridCol w:w="1774"/>
        <w:gridCol w:w="2000"/>
        <w:gridCol w:w="2001"/>
      </w:tblGrid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294 748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58 563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163 185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96 553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14 327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63 226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5, 6 и 7,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1"/>
        <w:gridCol w:w="4143"/>
        <w:gridCol w:w="1594"/>
        <w:gridCol w:w="1797"/>
        <w:gridCol w:w="1774"/>
        <w:gridCol w:w="2000"/>
        <w:gridCol w:w="2001"/>
      </w:tblGrid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547 530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165 000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68 713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285 817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819 759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64 545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623 214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285 055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107 000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83 715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84 340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2015 года.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