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9222" w14:textId="af89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Кыргызской Республики об оказании безвозмездной военно-технической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2015 года № 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Кыргызской Республики об оказании безвозмездной военно-технической помощи».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 ратификации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Кыргызской Республики об оказании безвозмездной военно-технической помощи, совершенное в Астане 24 июня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об оказании безвозмездной</w:t>
      </w:r>
      <w:r>
        <w:br/>
      </w:r>
      <w:r>
        <w:rPr>
          <w:rFonts w:ascii="Times New Roman"/>
          <w:b/>
          <w:i w:val="false"/>
          <w:color w:val="000000"/>
        </w:rPr>
        <w:t>
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дальнейшему развитию дружеских взаимоотношений и сотрудничеству в военной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Кыргызской Республикой о сотрудничестве в военной области от 8 апреля 1997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укрепления безопасности в Центрально азиатском регионе,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содействия развитию Вооруженных Сил Кыргызской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создать правовую базу для оказания безвозмездной военно-технической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оказывает кыргызской Стороне безвозмездную военно-техническую помощь в виде передачи военного имущества, указанного в приложении, которое является неотъемлемой частью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Уполномоченными органами по реализации настоящего Соглашения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— Министерство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кыргызской Стороны - Министерство обороны Кыргызской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 или функций уполномоченных органов Стороны незамедлительно уведомляют друг друга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обеспечивает доставку военного имущества автомобильным транспортом с территории Республики Казахстан до территории Кыргызской Республики (населенный пункт Кой-Таш), где назначенные уполномоченными органами Сторон представители произведут прием-передачу военного имущества с оформлением акта. Транспортные расходы до населенного пункта Кой-Таш оплачиваются казахстанской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очистка и декларирование передаваемого имущества в Республике Казахстан осуществляется в соответствии с законодательством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Кыргызская Сторона берет на себя расходы и несет ответственность за оформление таможенных процедур на территории своего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срок не позднее 30 суток до пересечения государственных границ государств Сторон уполномоченный орган казахстанской Стороны предоставляет уполномоченному органу кыргызской Стороны именной список личного состава, осуществляющего доставку военного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Именной список содержит следующие сведения: фамилия и инициалы, дата рождения, воинское звание, должность, наименование, серия и номер документа, удостоверяющего личность. Именной список утверждается уполномоченным органом казахстанской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Военнослужащие казахстанской Стороны пересекают государственные границы государств Сторон в военной форме Вооруженных Сил Республики Казахстан в соответствии с именным списком, по предъявлению документов, удостоверяющих личность гражданина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Кыргызская Сторона не передает полученное от казахстанской Стороны в рамках настоящего Соглашения военное имущество или право на его использование третьей стороне.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которые оформляются соответствующим протоколом, являющимся неотъемлемой частью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возникающие разногласия и споры при реализации настоящего Соглашения будут разрешаться Сторонами путем переговоров и консультаций.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кыргызской Стороной по дипломатическим каналам письменного уведомления казахстанской Стороны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с момента полной передачи кыргызской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прекращении действия настоящего Соглашения обязательства кыргызской Стороны,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остаются в силе.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24 июня 2015 года в двух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88"/>
        <w:gridCol w:w="7012"/>
      </w:tblGrid>
      <w:tr>
        <w:trPr>
          <w:trHeight w:val="30" w:hRule="atLeast"/>
        </w:trPr>
        <w:tc>
          <w:tcPr>
            <w:tcW w:w="69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</w:t>
            </w:r>
          </w:p>
        </w:tc>
        <w:tc>
          <w:tcPr>
            <w:tcW w:w="7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об оказании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передаваемого военного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7193"/>
        <w:gridCol w:w="2225"/>
        <w:gridCol w:w="3561"/>
      </w:tblGrid>
      <w:tr>
        <w:trPr>
          <w:trHeight w:val="7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службе ракетно-артиллерийского вооружения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 мм патрон ПС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7,62 мм винтовочный патрон ЛПС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службе РХБ защиты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дымовая граната РДГ-2 Б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дымовая граната РДГ-2 Ч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Дымовая шашка ДМ-11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 химической тревоги СХТ-40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 и комплектующие изделия к ЗРК С-75МЗ</w:t>
            </w:r>
          </w:p>
        </w:tc>
      </w:tr>
      <w:tr>
        <w:trPr>
          <w:trHeight w:val="42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узкого луча (по углу и азимуту)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АПЧ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Контрольный осциллограф П-327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Электромагнитный усилитель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Электродвигатель МИ-42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Имитатор борта ИМБ-4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слома стрелы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АТП-2М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Преобразователь А-2Т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автоматики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К-370АВ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К-370БВ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К-76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К-85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К-56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И-66В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И-64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И-32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И-91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И-130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И-55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И-31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И-355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И-65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И-63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