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2df3" w14:textId="ab72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2014 года № 1421 "О Плане законопроектных работ Правительства Республики Казахстан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декабря 2015 года № 980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2014 года № 1421 «О Плане законопроектных работ Правительства Республики Казахстан на 2015 год» (САПП Республики Казахстан, 2014 г., № 88-89, ст. 730)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2015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31 и 32,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3361"/>
        <w:gridCol w:w="1630"/>
        <w:gridCol w:w="1931"/>
        <w:gridCol w:w="1815"/>
        <w:gridCol w:w="1885"/>
        <w:gridCol w:w="2694"/>
      </w:tblGrid>
      <w:tr>
        <w:trPr>
          <w:trHeight w:val="15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занятости населения (новая редакция)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Нурымбетов Б.Б.</w:t>
            </w:r>
          </w:p>
        </w:tc>
      </w:tr>
      <w:tr>
        <w:trPr>
          <w:trHeight w:val="15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занятости населения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Нурымбетов Б.Б.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