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9782" w14:textId="1a49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поставщика товара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2015 года № 997. Утратило силу постановлением Правительства Республики Казахстан от 25 июля 2018 года № 464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25.07.2018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закупках", поручением Президента Республики Казахстан от 12 октября 2015 года № 4175 и в целях своевременного проведения профилактических мероприятий против ящура животных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18.05.2017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Федеральное государственное бюджетное учреждение "Федеральный центр охраны здоровья животных" (Российская Федерация, город Владимир) поставщиком очищенной вакцины против ящура.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