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7914" w14:textId="db77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октября 2015 года № 816 "О подписании Соглашения между Правительством Республики Казахстан и Правительством Республики Куба о краткосрочных безвизовых поездках граждан Республики Казахстан и Республики Куба"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2015 года № 1002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2015 года № 816 «О подписании Соглашения между Правительством Республики Казахстан и Правительством Республики Куба о краткосрочных безвизовых поездках граждан Республики Казахстан и Республики Куба»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Чрезвычайному и Полномочному Послу Республики Казахстан в Канаде, Чрезвычайному и Полномочному Послу Республики Казахстан в Республике Куба, Доминиканской Республике, Ямайке по совместительству Жигалову Константину Васильевичу подписать от имени Правительства Республики Казахстан Соглашение между Правительством Республики Казахстан и Правительством Республики Куба о краткосрочных безвизовых поездках граждан Республики Казахстан и Республики Куба,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