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53d1" w14:textId="a195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15 июня 1999 года № 751 "Об утверждении перечня государственных учреждений Комитета национальной безопасности Республики Казахстан, финансируемых из республиканского бюджета" и от 12 октября 2012 года № 1293 "Об утверждении перечня закрытых и обособленных военных городков, пограничных застав и комендатур, содержание жилищ и централизованное отопление в которых обеспечиваются за счет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2015 года № 1022. Утратило силу постановлением Правительства Республики Казахстан от 2 марта 2018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02.03.2018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1293 "Об утверждении перечня закрытых и обособленных военных городков, пограничных застав и комендатур, содержание жилищ и централизованное отопление в которых обеспечиваются за счет государства" (САПП Республики Казахстан, 2012 г., № 74, ст. 1079):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закрытых и обособленных военных городков, пограничных застав и комендатур, содержание жилищ и централизованное отопление в которых обеспечиваются за счет государства, утвержденном указанным постановлением: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Комитет национальной безопасности Республики Казахстан":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7484"/>
        <w:gridCol w:w="643"/>
        <w:gridCol w:w="3855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45, Алматинская область, г. Алматы, Медеуский район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7321"/>
        <w:gridCol w:w="665"/>
        <w:gridCol w:w="3985"/>
      </w:tblGrid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городок № 45, Алматинская область, Илийский район, поселок Караой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Закрытый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30.01.2017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