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dc64" w14:textId="592d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2015 года № 1049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«Таможня «Коргас» Департамента государственных доходов по Алматинской области Комитета государственных доходов Министерства финансов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«Таможня «Кордай» Департамента государственных доходов по Жамбылской области Комитета государственных доходов Министерства финансов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государственных учреждений - территориальных органов Комитета государственных доходов Министерства финансов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августа 2011 года № 965 «О вопросах Комитета таможенного контроля Министерства финансов Республики Казахстан» (САПП Республики Казахстан, 2011 г., № 52, ст. 730).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