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69e9" w14:textId="6926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инвестиционного омбудсмена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2015 года № 1071. Утратило силу постановлением Правительства Республики Казахстан от 20 апреля 2019 года № 216.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20.04.2019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Касымбека Жениса Махмудулы инвестиционным омбудсменом.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2015 года № 32 "О назначении инвестиционного омбудсмена" (САПП Республики Казахстан, 2015 г., № 3, ст. 16).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