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3bf1" w14:textId="ec93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некоторых вопросах прохождения государственной службы"</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2015 года № 1076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некоторых вопросах прохождения государственной службы».</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некоторых вопросах прохождения</w:t>
      </w:r>
      <w:r>
        <w:br/>
      </w:r>
      <w:r>
        <w:rPr>
          <w:rFonts w:ascii="Times New Roman"/>
          <w:b/>
          <w:i w:val="false"/>
          <w:color w:val="000000"/>
        </w:rPr>
        <w:t>
государственной службы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1) Правила принесения присяги государственными служащими;</w:t>
      </w:r>
      <w:r>
        <w:br/>
      </w:r>
      <w:r>
        <w:rPr>
          <w:rFonts w:ascii="Times New Roman"/>
          <w:b w:val="false"/>
          <w:i w:val="false"/>
          <w:color w:val="000000"/>
          <w:sz w:val="28"/>
        </w:rPr>
        <w:t xml:space="preserve">
      2) Правила и сроки проведения оценки деятельности государственных служащих; </w:t>
      </w:r>
      <w:r>
        <w:br/>
      </w:r>
      <w:r>
        <w:rPr>
          <w:rFonts w:ascii="Times New Roman"/>
          <w:b w:val="false"/>
          <w:i w:val="false"/>
          <w:color w:val="000000"/>
          <w:sz w:val="28"/>
        </w:rPr>
        <w:t xml:space="preserve">
      3) Правила подготовки, переподготовки и повышения квалификации государственных служащих; </w:t>
      </w:r>
      <w:r>
        <w:br/>
      </w:r>
      <w:r>
        <w:rPr>
          <w:rFonts w:ascii="Times New Roman"/>
          <w:b w:val="false"/>
          <w:i w:val="false"/>
          <w:color w:val="000000"/>
          <w:sz w:val="28"/>
        </w:rPr>
        <w:t xml:space="preserve">
      4)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 </w:t>
      </w:r>
      <w:r>
        <w:br/>
      </w:r>
      <w:r>
        <w:rPr>
          <w:rFonts w:ascii="Times New Roman"/>
          <w:b w:val="false"/>
          <w:i w:val="false"/>
          <w:color w:val="000000"/>
          <w:sz w:val="28"/>
        </w:rPr>
        <w:t xml:space="preserve">
      5) Правила наложения дисциплинарного взыскания на государственных служащих; </w:t>
      </w:r>
      <w:r>
        <w:br/>
      </w:r>
      <w:r>
        <w:rPr>
          <w:rFonts w:ascii="Times New Roman"/>
          <w:b w:val="false"/>
          <w:i w:val="false"/>
          <w:color w:val="000000"/>
          <w:sz w:val="28"/>
        </w:rPr>
        <w:t xml:space="preserve">
      6) Правила занятия административной государственной должности корпуса «Б» без проведения конкурса в порядке перевода. </w:t>
      </w:r>
      <w:r>
        <w:br/>
      </w:r>
      <w:r>
        <w:rPr>
          <w:rFonts w:ascii="Times New Roman"/>
          <w:b w:val="false"/>
          <w:i w:val="false"/>
          <w:color w:val="000000"/>
          <w:sz w:val="28"/>
        </w:rPr>
        <w:t>
      2. Признать утратившими силу некоторые указы Президента Республики Казахстан согласно приложению к настоящему Указу.</w:t>
      </w:r>
      <w:r>
        <w:br/>
      </w:r>
      <w:r>
        <w:rPr>
          <w:rFonts w:ascii="Times New Roman"/>
          <w:b w:val="false"/>
          <w:i w:val="false"/>
          <w:color w:val="000000"/>
          <w:sz w:val="28"/>
        </w:rPr>
        <w:t>
      3. Настоящий Указ вводится в действие с 1 января 2016 года и подлежит официальному опубликованию.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2015 года № </w:t>
      </w:r>
    </w:p>
    <w:p>
      <w:pPr>
        <w:spacing w:after="0"/>
        <w:ind w:left="0"/>
        <w:jc w:val="left"/>
      </w:pPr>
      <w:r>
        <w:rPr>
          <w:rFonts w:ascii="Times New Roman"/>
          <w:b/>
          <w:i w:val="false"/>
          <w:color w:val="000000"/>
        </w:rPr>
        <w:t xml:space="preserve"> ПРАВИЛА</w:t>
      </w:r>
      <w:r>
        <w:br/>
      </w:r>
      <w:r>
        <w:rPr>
          <w:rFonts w:ascii="Times New Roman"/>
          <w:b/>
          <w:i w:val="false"/>
          <w:color w:val="000000"/>
        </w:rPr>
        <w:t>
принесения присяги государственными служащими </w:t>
      </w:r>
    </w:p>
    <w:p>
      <w:pPr>
        <w:spacing w:after="0"/>
        <w:ind w:left="0"/>
        <w:jc w:val="both"/>
      </w:pPr>
      <w:r>
        <w:rPr>
          <w:rFonts w:ascii="Times New Roman"/>
          <w:b w:val="false"/>
          <w:i w:val="false"/>
          <w:color w:val="000000"/>
          <w:sz w:val="28"/>
        </w:rPr>
        <w:t>      1. Настоящие Правила принесения присяги государственными служащими (далее – Правила) разработаны в соответствии с подпунктом 2) статьи 10 и пунктом 1 статьи 21 Закона Республики Казахстан от 23 ноября 2015 года «О государственной службе Республики Казахстан» и определяют порядок принесения присяги государственными служащими Республики Казахстан.</w:t>
      </w:r>
      <w:r>
        <w:br/>
      </w:r>
      <w:r>
        <w:rPr>
          <w:rFonts w:ascii="Times New Roman"/>
          <w:b w:val="false"/>
          <w:i w:val="false"/>
          <w:color w:val="000000"/>
          <w:sz w:val="28"/>
        </w:rPr>
        <w:t xml:space="preserve">
      2. Государственные служащие Республики Казахстан, впервые поступившие на государственную службу либо вновь поступившие на государственную службу после ее прекращения, а также при переходе с административной или иной государственной должности на политическую государственную должность приносят присягу. </w:t>
      </w:r>
      <w:r>
        <w:br/>
      </w:r>
      <w:r>
        <w:rPr>
          <w:rFonts w:ascii="Times New Roman"/>
          <w:b w:val="false"/>
          <w:i w:val="false"/>
          <w:color w:val="000000"/>
          <w:sz w:val="28"/>
        </w:rPr>
        <w:t xml:space="preserve">
      3. Политические государственные служащие, в случаях их перехода на административную или иную государственную службу, а также назначения или избрания на другие политические государственные должности, за исключением тех, которые предусматривают принесение присяги Президенту Республики Казахстан, не приносят присягу повторно. </w:t>
      </w:r>
      <w:r>
        <w:br/>
      </w:r>
      <w:r>
        <w:rPr>
          <w:rFonts w:ascii="Times New Roman"/>
          <w:b w:val="false"/>
          <w:i w:val="false"/>
          <w:color w:val="000000"/>
          <w:sz w:val="28"/>
        </w:rPr>
        <w:t xml:space="preserve">
      4. Политические государственные служащие приносят присягу: </w:t>
      </w:r>
      <w:r>
        <w:br/>
      </w:r>
      <w:r>
        <w:rPr>
          <w:rFonts w:ascii="Times New Roman"/>
          <w:b w:val="false"/>
          <w:i w:val="false"/>
          <w:color w:val="000000"/>
          <w:sz w:val="28"/>
        </w:rPr>
        <w:t xml:space="preserve">
      1) Президенту Республики Казахстан – Премьер-Министр Республики Казахстан и иные члены Правительства Республики Казахстан; Государственный секретарь Республики Казахстан; Руководитель Администрации Президента Республики Казахстан, его заместители; начальник Канцелярии Президента Республики Казахстан; помощники, советники Президента Республики Казахстан; Председатель Высшего Судебного Совета Республики Казахстан; руководители государственных органов, непосредственно подчиненных и подотчетных Президенту Республики Казахстан; акимы областей, столицы и городов республиканского значения; </w:t>
      </w:r>
      <w:r>
        <w:br/>
      </w:r>
      <w:r>
        <w:rPr>
          <w:rFonts w:ascii="Times New Roman"/>
          <w:b w:val="false"/>
          <w:i w:val="false"/>
          <w:color w:val="000000"/>
          <w:sz w:val="28"/>
        </w:rPr>
        <w:t xml:space="preserve">
      2) если иное не будет решено Президентом Республики Казахстан: </w:t>
      </w:r>
      <w:r>
        <w:br/>
      </w:r>
      <w:r>
        <w:rPr>
          <w:rFonts w:ascii="Times New Roman"/>
          <w:b w:val="false"/>
          <w:i w:val="false"/>
          <w:color w:val="000000"/>
          <w:sz w:val="28"/>
        </w:rPr>
        <w:t>
      Премьер-Министру Республики Казахстан – Руководитель Канцелярии Премьер-Министра Республики Казахстан, его заместители; первые заместители и заместители министров; руководители центральных исполнительных органов, не входящих в состав Правительства Республики Казахстан, их первые заместители и заместители;</w:t>
      </w:r>
      <w:r>
        <w:br/>
      </w:r>
      <w:r>
        <w:rPr>
          <w:rFonts w:ascii="Times New Roman"/>
          <w:b w:val="false"/>
          <w:i w:val="false"/>
          <w:color w:val="000000"/>
          <w:sz w:val="28"/>
        </w:rPr>
        <w:t xml:space="preserve">
      Государственному секретарю Республики Казахстан – Председатель Центральной избирательной комиссии Республики Казахстан, его заместитель, секретарь и члены Центральной избирательной комиссии Республики Казахстан; члены Счетного комитета по контролю за исполнением республиканского бюджета; </w:t>
      </w:r>
      <w:r>
        <w:br/>
      </w:r>
      <w:r>
        <w:rPr>
          <w:rFonts w:ascii="Times New Roman"/>
          <w:b w:val="false"/>
          <w:i w:val="false"/>
          <w:color w:val="000000"/>
          <w:sz w:val="28"/>
        </w:rPr>
        <w:t>
      Руководителю Администрации Президента Республики Казахстан – заведующие отделами и руководители иных структурных подразделений Администрации Президента Республики Казахстан, их первые заместители и заместители; заместители начальника Канцелярии Президента Республики Казахстан; специальные представители Президента Республики Казахстан; первые заместители и заместители руководителей государственных органов, непосредственно подчиненных и подотчетных Президенту Республики Казахстан; заместители Секретаря Совета Безопасности Республики Казахстан; директор Архива Президента Республики Казахстан и его заместители; директор Музея Первого Президента Республики Казахстан и его заместители; государственные инспекторы Администрации Президента Республики Казахстан; Уполномоченный по правам человека; руководитель Медицинского центра Управления делами Президента Республики Казахстан, его заместители; Директор Службы центральных коммуникаций, его заместители;</w:t>
      </w:r>
      <w:r>
        <w:br/>
      </w:r>
      <w:r>
        <w:rPr>
          <w:rFonts w:ascii="Times New Roman"/>
          <w:b w:val="false"/>
          <w:i w:val="false"/>
          <w:color w:val="000000"/>
          <w:sz w:val="28"/>
        </w:rPr>
        <w:t>
      акимам областей – их первые заместители и заместители; акимы городов, являющихся административными центрами областей;</w:t>
      </w:r>
      <w:r>
        <w:br/>
      </w:r>
      <w:r>
        <w:rPr>
          <w:rFonts w:ascii="Times New Roman"/>
          <w:b w:val="false"/>
          <w:i w:val="false"/>
          <w:color w:val="000000"/>
          <w:sz w:val="28"/>
        </w:rPr>
        <w:t>
      акимам столицы и городов республиканского значения – их первые заместители и заместители;</w:t>
      </w:r>
      <w:r>
        <w:br/>
      </w:r>
      <w:r>
        <w:rPr>
          <w:rFonts w:ascii="Times New Roman"/>
          <w:b w:val="false"/>
          <w:i w:val="false"/>
          <w:color w:val="000000"/>
          <w:sz w:val="28"/>
        </w:rPr>
        <w:t>
      Министру иностранных дел Республики Казахстан – чрезвычайные и полномочные послы Республики Казахстан.</w:t>
      </w:r>
      <w:r>
        <w:br/>
      </w:r>
      <w:r>
        <w:rPr>
          <w:rFonts w:ascii="Times New Roman"/>
          <w:b w:val="false"/>
          <w:i w:val="false"/>
          <w:color w:val="000000"/>
          <w:sz w:val="28"/>
        </w:rPr>
        <w:t xml:space="preserve">
      5. Должностное лицо, перед которым приносят присягу руководители аппаратов Сената и Мажилиса Парламента Республики Казахстан и их заместители, определяется бюро палат Парламента Республики Казахстан. </w:t>
      </w:r>
      <w:r>
        <w:br/>
      </w:r>
      <w:r>
        <w:rPr>
          <w:rFonts w:ascii="Times New Roman"/>
          <w:b w:val="false"/>
          <w:i w:val="false"/>
          <w:color w:val="000000"/>
          <w:sz w:val="28"/>
        </w:rPr>
        <w:t xml:space="preserve">
      6. Государственные служащие корпуса «Б» принимают присягу в течение одного месяца со дня успешного прохождения испытательного срока. </w:t>
      </w:r>
      <w:r>
        <w:br/>
      </w:r>
      <w:r>
        <w:rPr>
          <w:rFonts w:ascii="Times New Roman"/>
          <w:b w:val="false"/>
          <w:i w:val="false"/>
          <w:color w:val="000000"/>
          <w:sz w:val="28"/>
        </w:rPr>
        <w:t xml:space="preserve">
      7. Государственные служащие корпуса «Б» приносят присягу руководителю государственного органа или по его поручению иному должностному лицу. </w:t>
      </w:r>
      <w:r>
        <w:br/>
      </w:r>
      <w:r>
        <w:rPr>
          <w:rFonts w:ascii="Times New Roman"/>
          <w:b w:val="false"/>
          <w:i w:val="false"/>
          <w:color w:val="000000"/>
          <w:sz w:val="28"/>
        </w:rPr>
        <w:t xml:space="preserve">
      8. Если иное не будет решено Президентом Республики Казахстан, следующие государственные служащие корпуса «А» приносят присягу: </w:t>
      </w:r>
      <w:r>
        <w:br/>
      </w:r>
      <w:r>
        <w:rPr>
          <w:rFonts w:ascii="Times New Roman"/>
          <w:b w:val="false"/>
          <w:i w:val="false"/>
          <w:color w:val="000000"/>
          <w:sz w:val="28"/>
        </w:rPr>
        <w:t>
      Руководителю Администрации Президента Республики Казахстан – ответственные секретари центральных исполнительных органов;</w:t>
      </w:r>
      <w:r>
        <w:br/>
      </w:r>
      <w:r>
        <w:rPr>
          <w:rFonts w:ascii="Times New Roman"/>
          <w:b w:val="false"/>
          <w:i w:val="false"/>
          <w:color w:val="000000"/>
          <w:sz w:val="28"/>
        </w:rPr>
        <w:t>
      акимам областей, столицы и городов республиканского значения – руководители аппаратов акимов областей, столицы и городов республиканского значения; 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r>
        <w:br/>
      </w:r>
      <w:r>
        <w:rPr>
          <w:rFonts w:ascii="Times New Roman"/>
          <w:b w:val="false"/>
          <w:i w:val="false"/>
          <w:color w:val="000000"/>
          <w:sz w:val="28"/>
        </w:rPr>
        <w:t xml:space="preserve">
      9. Руководители ведомств центральных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 </w:t>
      </w:r>
      <w:r>
        <w:br/>
      </w:r>
      <w:r>
        <w:rPr>
          <w:rFonts w:ascii="Times New Roman"/>
          <w:b w:val="false"/>
          <w:i w:val="false"/>
          <w:color w:val="000000"/>
          <w:sz w:val="28"/>
        </w:rPr>
        <w:t>
      Руководитель Хозяйственного управления Парламента Республики Казахстан и его заместители приносят присягу Управляющему делами Президента Республики Казахстан или по его поручению иному должностному лицу.</w:t>
      </w:r>
      <w:r>
        <w:br/>
      </w:r>
      <w:r>
        <w:rPr>
          <w:rFonts w:ascii="Times New Roman"/>
          <w:b w:val="false"/>
          <w:i w:val="false"/>
          <w:color w:val="000000"/>
          <w:sz w:val="28"/>
        </w:rPr>
        <w:t>
      Председатели и члены ревизионных комиссий областей, столицы, города республиканского значения приносят присягу на сессии маслихата области, столицы, города республиканского значения.</w:t>
      </w:r>
      <w:r>
        <w:br/>
      </w:r>
      <w:r>
        <w:rPr>
          <w:rFonts w:ascii="Times New Roman"/>
          <w:b w:val="false"/>
          <w:i w:val="false"/>
          <w:color w:val="000000"/>
          <w:sz w:val="28"/>
        </w:rPr>
        <w:t>
      Акимы городов районного значения, сел, поселков, сельских округов приносят присягу акимам районов областей.</w:t>
      </w:r>
      <w:r>
        <w:br/>
      </w:r>
      <w:r>
        <w:rPr>
          <w:rFonts w:ascii="Times New Roman"/>
          <w:b w:val="false"/>
          <w:i w:val="false"/>
          <w:color w:val="000000"/>
          <w:sz w:val="28"/>
        </w:rPr>
        <w:t xml:space="preserve">
      10. Торжественная церемония принесения присяги проводится в зале соответствующего служебного здания, отведенном для официальных церемоний и приемов. </w:t>
      </w:r>
      <w:r>
        <w:br/>
      </w:r>
      <w:r>
        <w:rPr>
          <w:rFonts w:ascii="Times New Roman"/>
          <w:b w:val="false"/>
          <w:i w:val="false"/>
          <w:color w:val="000000"/>
          <w:sz w:val="28"/>
        </w:rPr>
        <w:t>
      Обязательные атрибуты при принесении присяги – Государственный Герб и Государственный Флаг Республики Казахстан.</w:t>
      </w:r>
      <w:r>
        <w:br/>
      </w:r>
      <w:r>
        <w:rPr>
          <w:rFonts w:ascii="Times New Roman"/>
          <w:b w:val="false"/>
          <w:i w:val="false"/>
          <w:color w:val="000000"/>
          <w:sz w:val="28"/>
        </w:rPr>
        <w:t>
      Торжественная церемония принесения присяги начинается с вступительной речи должностного лица, принимающего присягу. Лицо, приводимое к присяге, приглашается к трибуне. Положив руку на Конституцию Республики Казахстан, он произносит или зачитывает текст присяги, затем подписывает его и передает должностному лицу, принявшему присягу.</w:t>
      </w:r>
      <w:r>
        <w:br/>
      </w:r>
      <w:r>
        <w:rPr>
          <w:rFonts w:ascii="Times New Roman"/>
          <w:b w:val="false"/>
          <w:i w:val="false"/>
          <w:color w:val="000000"/>
          <w:sz w:val="28"/>
        </w:rPr>
        <w:t>
      Кроме приводимых к присяге государственных служащих, в зал могут быть приглашены иные должностные лица, представители средств массовой информации.</w:t>
      </w:r>
      <w:r>
        <w:br/>
      </w:r>
      <w:r>
        <w:rPr>
          <w:rFonts w:ascii="Times New Roman"/>
          <w:b w:val="false"/>
          <w:i w:val="false"/>
          <w:color w:val="000000"/>
          <w:sz w:val="28"/>
        </w:rPr>
        <w:t xml:space="preserve">
      Текст присяги политического государственного служащего в соответствии с приложением 1 к настоящим Правилам, административного государственного служащего в соответствии с приложением 2 к настоящим Правилам, надлежаще оформленный и отпечатанный на государственном и русском языках, произносится на одном из этих языков по выбору лица, приводимого к присяге. </w:t>
      </w:r>
      <w:r>
        <w:br/>
      </w:r>
      <w:r>
        <w:rPr>
          <w:rFonts w:ascii="Times New Roman"/>
          <w:b w:val="false"/>
          <w:i w:val="false"/>
          <w:color w:val="000000"/>
          <w:sz w:val="28"/>
        </w:rPr>
        <w:t>
      Текст присяги члена Правительства Республики Казахстан устанавливается Конституционным законом Республики Казахстан «О Правительстве Республики Казахстан».</w:t>
      </w:r>
      <w:r>
        <w:br/>
      </w:r>
      <w:r>
        <w:rPr>
          <w:rFonts w:ascii="Times New Roman"/>
          <w:b w:val="false"/>
          <w:i w:val="false"/>
          <w:color w:val="000000"/>
          <w:sz w:val="28"/>
        </w:rPr>
        <w:t xml:space="preserve">
      После принесения присяги должностное лицо, принимавшее присягу, произносит краткую поздравительную речь. </w:t>
      </w:r>
      <w:r>
        <w:br/>
      </w:r>
      <w:r>
        <w:rPr>
          <w:rFonts w:ascii="Times New Roman"/>
          <w:b w:val="false"/>
          <w:i w:val="false"/>
          <w:color w:val="000000"/>
          <w:sz w:val="28"/>
        </w:rPr>
        <w:t>
      Церемония принесения присяги завершается исполнением Государственного Гимна Республики Казахстан, который присутствующие поют (выслушивают) стоя, при этом граждане Республики Казахстан прикладывают правую руку к сердцу.</w:t>
      </w:r>
      <w:r>
        <w:br/>
      </w:r>
      <w:r>
        <w:rPr>
          <w:rFonts w:ascii="Times New Roman"/>
          <w:b w:val="false"/>
          <w:i w:val="false"/>
          <w:color w:val="000000"/>
          <w:sz w:val="28"/>
        </w:rPr>
        <w:t xml:space="preserve">
      11. Бланк с текстом присяги с указанием даты принесения присяги, подписанный государственным служащим, хранится в материалах его личного дела. </w:t>
      </w:r>
      <w:r>
        <w:br/>
      </w:r>
      <w:r>
        <w:rPr>
          <w:rFonts w:ascii="Times New Roman"/>
          <w:b w:val="false"/>
          <w:i w:val="false"/>
          <w:color w:val="000000"/>
          <w:sz w:val="28"/>
        </w:rPr>
        <w:t>
      В послужной список служащего вносится соответствующая запись о принесении присяги.</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принесения присяги</w:t>
      </w:r>
      <w:r>
        <w:br/>
      </w:r>
      <w:r>
        <w:rPr>
          <w:rFonts w:ascii="Times New Roman"/>
          <w:b w:val="false"/>
          <w:i w:val="false"/>
          <w:color w:val="000000"/>
          <w:sz w:val="28"/>
        </w:rPr>
        <w:t xml:space="preserve">
государственными служащими </w:t>
      </w:r>
    </w:p>
    <w:p>
      <w:pPr>
        <w:spacing w:after="0"/>
        <w:ind w:left="0"/>
        <w:jc w:val="left"/>
      </w:pPr>
      <w:r>
        <w:rPr>
          <w:rFonts w:ascii="Times New Roman"/>
          <w:b/>
          <w:i w:val="false"/>
          <w:color w:val="000000"/>
        </w:rPr>
        <w:t xml:space="preserve"> ПРИСЯГА</w:t>
      </w:r>
      <w:r>
        <w:br/>
      </w:r>
      <w:r>
        <w:rPr>
          <w:rFonts w:ascii="Times New Roman"/>
          <w:b/>
          <w:i w:val="false"/>
          <w:color w:val="000000"/>
        </w:rPr>
        <w:t>
политического государственного служащего</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Перед народом и Президентом Республики Казахстан торжественно клянусь посвятить все свои силы и знания делу процветания моей Родины, строго соблюдать Конституцию и законы государства, верно служить народу Казахстана.</w:t>
      </w:r>
    </w:p>
    <w:p>
      <w:pPr>
        <w:spacing w:after="0"/>
        <w:ind w:left="0"/>
        <w:jc w:val="both"/>
      </w:pPr>
      <w:r>
        <w:rPr>
          <w:rFonts w:ascii="Times New Roman"/>
          <w:b w:val="false"/>
          <w:i w:val="false"/>
          <w:color w:val="000000"/>
          <w:sz w:val="28"/>
        </w:rPr>
        <w:t>Ф.И.О. ____________________________________________________________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принесения присяги</w:t>
      </w:r>
      <w:r>
        <w:br/>
      </w:r>
      <w:r>
        <w:rPr>
          <w:rFonts w:ascii="Times New Roman"/>
          <w:b w:val="false"/>
          <w:i w:val="false"/>
          <w:color w:val="000000"/>
          <w:sz w:val="28"/>
        </w:rPr>
        <w:t xml:space="preserve">
государственными служащими </w:t>
      </w:r>
    </w:p>
    <w:p>
      <w:pPr>
        <w:spacing w:after="0"/>
        <w:ind w:left="0"/>
        <w:jc w:val="left"/>
      </w:pPr>
      <w:r>
        <w:rPr>
          <w:rFonts w:ascii="Times New Roman"/>
          <w:b/>
          <w:i w:val="false"/>
          <w:color w:val="000000"/>
        </w:rPr>
        <w:t xml:space="preserve"> ПРИСЯГА</w:t>
      </w:r>
      <w:r>
        <w:br/>
      </w:r>
      <w:r>
        <w:rPr>
          <w:rFonts w:ascii="Times New Roman"/>
          <w:b/>
          <w:i w:val="false"/>
          <w:color w:val="000000"/>
        </w:rPr>
        <w:t>
административного государственного служащего</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Расценивая несение государственной службы как выражение особого доверия со стороны общества и государства, осознавая свою высокую ответственность перед народом Казахстана, торжественно клянусь соблюдать Конституцию и законодательство страны, добросовестно и профессионально служить народу.</w:t>
      </w:r>
    </w:p>
    <w:p>
      <w:pPr>
        <w:spacing w:after="0"/>
        <w:ind w:left="0"/>
        <w:jc w:val="both"/>
      </w:pPr>
      <w:r>
        <w:rPr>
          <w:rFonts w:ascii="Times New Roman"/>
          <w:b w:val="false"/>
          <w:i w:val="false"/>
          <w:color w:val="000000"/>
          <w:sz w:val="28"/>
        </w:rPr>
        <w:t>Ф.И.О. ____________________________________________________________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 » 2015 года №</w:t>
      </w:r>
    </w:p>
    <w:p>
      <w:pPr>
        <w:spacing w:after="0"/>
        <w:ind w:left="0"/>
        <w:jc w:val="left"/>
      </w:pPr>
      <w:r>
        <w:rPr>
          <w:rFonts w:ascii="Times New Roman"/>
          <w:b/>
          <w:i w:val="false"/>
          <w:color w:val="000000"/>
        </w:rPr>
        <w:t xml:space="preserve"> Правила</w:t>
      </w:r>
      <w:r>
        <w:br/>
      </w:r>
      <w:r>
        <w:rPr>
          <w:rFonts w:ascii="Times New Roman"/>
          <w:b/>
          <w:i w:val="false"/>
          <w:color w:val="000000"/>
        </w:rPr>
        <w:t>
и сроки проведения оценки деятельности государственных служащих</w:t>
      </w:r>
    </w:p>
    <w:p>
      <w:pPr>
        <w:spacing w:after="0"/>
        <w:ind w:left="0"/>
        <w:jc w:val="both"/>
      </w:pPr>
      <w:r>
        <w:rPr>
          <w:rFonts w:ascii="Times New Roman"/>
          <w:b w:val="false"/>
          <w:i w:val="false"/>
          <w:color w:val="000000"/>
          <w:sz w:val="28"/>
        </w:rPr>
        <w:t>      1. Настоящие Правила и сроки проведения оценки деятельности государственных служащих (далее – Правила) разработаны в соответствии с пунктом 1 статьи 33 Закона Республики Казахстан от 23 ноября 2015 года «О государственной службе Республики Казахстан» и определяют порядок и сроки проведения оценки деятельности государственных служащих.</w:t>
      </w:r>
    </w:p>
    <w:p>
      <w:pPr>
        <w:spacing w:after="0"/>
        <w:ind w:left="0"/>
        <w:jc w:val="left"/>
      </w:pPr>
      <w:r>
        <w:rPr>
          <w:rFonts w:ascii="Times New Roman"/>
          <w:b/>
          <w:i w:val="false"/>
          <w:color w:val="000000"/>
        </w:rPr>
        <w:t xml:space="preserve"> 1. Оценка деятельности политических государственных служащих</w:t>
      </w:r>
    </w:p>
    <w:p>
      <w:pPr>
        <w:spacing w:after="0"/>
        <w:ind w:left="0"/>
        <w:jc w:val="both"/>
      </w:pPr>
      <w:r>
        <w:rPr>
          <w:rFonts w:ascii="Times New Roman"/>
          <w:b w:val="false"/>
          <w:i w:val="false"/>
          <w:color w:val="000000"/>
          <w:sz w:val="28"/>
        </w:rPr>
        <w:t xml:space="preserve">      2. Оценка деятельности государственных служащих проводится в целях определения эффективности и качества их работы. </w:t>
      </w:r>
      <w:r>
        <w:br/>
      </w:r>
      <w:r>
        <w:rPr>
          <w:rFonts w:ascii="Times New Roman"/>
          <w:b w:val="false"/>
          <w:i w:val="false"/>
          <w:color w:val="000000"/>
          <w:sz w:val="28"/>
        </w:rPr>
        <w:t>
      3. Оценка деятельности политических государственных служащих проводится в порядке, определенном Администрацией Президента Республики Казахстан.</w:t>
      </w:r>
    </w:p>
    <w:p>
      <w:pPr>
        <w:spacing w:after="0"/>
        <w:ind w:left="0"/>
        <w:jc w:val="left"/>
      </w:pPr>
      <w:r>
        <w:rPr>
          <w:rFonts w:ascii="Times New Roman"/>
          <w:b/>
          <w:i w:val="false"/>
          <w:color w:val="000000"/>
        </w:rPr>
        <w:t xml:space="preserve"> 2. Оценка деятельности административных государственных</w:t>
      </w:r>
      <w:r>
        <w:br/>
      </w:r>
      <w:r>
        <w:rPr>
          <w:rFonts w:ascii="Times New Roman"/>
          <w:b/>
          <w:i w:val="false"/>
          <w:color w:val="000000"/>
        </w:rPr>
        <w:t>
служащих корпуса «А»</w:t>
      </w:r>
    </w:p>
    <w:p>
      <w:pPr>
        <w:spacing w:after="0"/>
        <w:ind w:left="0"/>
        <w:jc w:val="both"/>
      </w:pPr>
      <w:r>
        <w:rPr>
          <w:rFonts w:ascii="Times New Roman"/>
          <w:b w:val="false"/>
          <w:i w:val="false"/>
          <w:color w:val="000000"/>
          <w:sz w:val="28"/>
        </w:rPr>
        <w:t xml:space="preserve">      4. Оценка административных государственных служащих корпуса «А» (далее – служащий корпуса «А») проводится ежегодно по результатам их деятельности на конкретной должности в период с 1 до 25 декабря оцениваемого года. </w:t>
      </w:r>
      <w:r>
        <w:br/>
      </w:r>
      <w:r>
        <w:rPr>
          <w:rFonts w:ascii="Times New Roman"/>
          <w:b w:val="false"/>
          <w:i w:val="false"/>
          <w:color w:val="000000"/>
          <w:sz w:val="28"/>
        </w:rPr>
        <w:t xml:space="preserve">
      5. Оценка служащего корпуса «А» не проводится в случаях, если срок его пребывания на конкретной должности составляет менее трех месяцев. </w:t>
      </w:r>
      <w:r>
        <w:br/>
      </w:r>
      <w:r>
        <w:rPr>
          <w:rFonts w:ascii="Times New Roman"/>
          <w:b w:val="false"/>
          <w:i w:val="false"/>
          <w:color w:val="000000"/>
          <w:sz w:val="28"/>
        </w:rPr>
        <w:t xml:space="preserve">
      6. Служащие корпуса «А», находящиеся в отпусках в связи с рождением ребенка (детей), усыновлением (удочерением) новорожденного ребенка (детей), проходят оценку деятельности служащих корпуса «А» после выхода на работу в сроки, указанные в пункте 4 настоящих Правил. </w:t>
      </w:r>
      <w:r>
        <w:br/>
      </w:r>
      <w:r>
        <w:rPr>
          <w:rFonts w:ascii="Times New Roman"/>
          <w:b w:val="false"/>
          <w:i w:val="false"/>
          <w:color w:val="000000"/>
          <w:sz w:val="28"/>
        </w:rPr>
        <w:t>
      Оценка служащих корпуса «А» не проводится в случаях, если срок их пребывания на конкретной должности после выхода на работу составляет менее трех месяцев.</w:t>
      </w:r>
      <w:r>
        <w:br/>
      </w:r>
      <w:r>
        <w:rPr>
          <w:rFonts w:ascii="Times New Roman"/>
          <w:b w:val="false"/>
          <w:i w:val="false"/>
          <w:color w:val="000000"/>
          <w:sz w:val="28"/>
        </w:rPr>
        <w:t xml:space="preserve">
      7. Оценку деятельности служащего корпуса «А» проводит уполномоченное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w:t>
      </w:r>
      <w:r>
        <w:br/>
      </w:r>
      <w:r>
        <w:rPr>
          <w:rFonts w:ascii="Times New Roman"/>
          <w:b w:val="false"/>
          <w:i w:val="false"/>
          <w:color w:val="000000"/>
          <w:sz w:val="28"/>
        </w:rPr>
        <w:t xml:space="preserve">
      8. Оценку деятельности ответственного секретаря центрального исполнительного органа и руководителя аппарата Высшего Судебного Совета Республики Казахстан проводит Администрация Президента Республики Казахстан. </w:t>
      </w:r>
      <w:r>
        <w:br/>
      </w:r>
      <w:r>
        <w:rPr>
          <w:rFonts w:ascii="Times New Roman"/>
          <w:b w:val="false"/>
          <w:i w:val="false"/>
          <w:color w:val="000000"/>
          <w:sz w:val="28"/>
        </w:rPr>
        <w:t xml:space="preserve">
      9.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 </w:t>
      </w:r>
      <w:r>
        <w:br/>
      </w:r>
      <w:r>
        <w:rPr>
          <w:rFonts w:ascii="Times New Roman"/>
          <w:b w:val="false"/>
          <w:i w:val="false"/>
          <w:color w:val="000000"/>
          <w:sz w:val="28"/>
        </w:rPr>
        <w:t xml:space="preserve">
      10. Подготовка к проведению оценки деятельности служащих корпуса «А» осуществляется в течение пятнадцати рабочих дней до наступления срока, указанного в пункте 4 настоящих Правил, и включает в себя подготовку необходимых материалов для проведения оценки деятельности служащих корпуса «А» и определение графика проведения оценки деятельности служащих корпуса «А». </w:t>
      </w:r>
      <w:r>
        <w:br/>
      </w:r>
      <w:r>
        <w:rPr>
          <w:rFonts w:ascii="Times New Roman"/>
          <w:b w:val="false"/>
          <w:i w:val="false"/>
          <w:color w:val="000000"/>
          <w:sz w:val="28"/>
        </w:rPr>
        <w:t xml:space="preserve">
      11. К необходимым материалам для проведения оценки деятельности служащих корпуса «А» относятся: </w:t>
      </w:r>
      <w:r>
        <w:br/>
      </w:r>
      <w:r>
        <w:rPr>
          <w:rFonts w:ascii="Times New Roman"/>
          <w:b w:val="false"/>
          <w:i w:val="false"/>
          <w:color w:val="000000"/>
          <w:sz w:val="28"/>
        </w:rPr>
        <w:t xml:space="preserve">
      1) результаты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r>
        <w:br/>
      </w:r>
      <w:r>
        <w:rPr>
          <w:rFonts w:ascii="Times New Roman"/>
          <w:b w:val="false"/>
          <w:i w:val="false"/>
          <w:color w:val="000000"/>
          <w:sz w:val="28"/>
        </w:rPr>
        <w:t xml:space="preserve">
      2)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 корпуса «А»; </w:t>
      </w:r>
      <w:r>
        <w:br/>
      </w:r>
      <w:r>
        <w:rPr>
          <w:rFonts w:ascii="Times New Roman"/>
          <w:b w:val="false"/>
          <w:i w:val="false"/>
          <w:color w:val="000000"/>
          <w:sz w:val="28"/>
        </w:rPr>
        <w:t xml:space="preserve">
      3) сведения, характеризующие деятельность служащего корпуса «А» в оцениваемом периоде. </w:t>
      </w:r>
      <w:r>
        <w:br/>
      </w:r>
      <w:r>
        <w:rPr>
          <w:rFonts w:ascii="Times New Roman"/>
          <w:b w:val="false"/>
          <w:i w:val="false"/>
          <w:color w:val="000000"/>
          <w:sz w:val="28"/>
        </w:rPr>
        <w:t xml:space="preserve">
      12. Служащие корпуса «А»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 </w:t>
      </w:r>
      <w:r>
        <w:br/>
      </w:r>
      <w:r>
        <w:rPr>
          <w:rFonts w:ascii="Times New Roman"/>
          <w:b w:val="false"/>
          <w:i w:val="false"/>
          <w:color w:val="000000"/>
          <w:sz w:val="28"/>
        </w:rPr>
        <w:t xml:space="preserve">
      13. Служба управления персоналом (кадровая служба) государственного органа либо иное структурное подразделение, определяемое уполномоченным лицом, уведомляют служащего корпуса «А» о проведении в отношении него оценки деятельности за семь рабочих дней до начала ее проведения. </w:t>
      </w:r>
      <w:r>
        <w:br/>
      </w:r>
      <w:r>
        <w:rPr>
          <w:rFonts w:ascii="Times New Roman"/>
          <w:b w:val="false"/>
          <w:i w:val="false"/>
          <w:color w:val="000000"/>
          <w:sz w:val="28"/>
        </w:rPr>
        <w:t xml:space="preserve">
      14. Для фиксации результатов оценки деятельности служащих корпуса «А» используется оценочный лист по форме, утверждаемой уполномоченным органом по делам государственной службы. </w:t>
      </w:r>
      <w:r>
        <w:br/>
      </w:r>
      <w:r>
        <w:rPr>
          <w:rFonts w:ascii="Times New Roman"/>
          <w:b w:val="false"/>
          <w:i w:val="false"/>
          <w:color w:val="000000"/>
          <w:sz w:val="28"/>
        </w:rPr>
        <w:t xml:space="preserve">
      15. Результаты оценки деятельности служащих корпуса «А» выставляются по шкале со следующими значениями: «неудовлетворительно», «удовлетворительно», «эффективно». </w:t>
      </w:r>
      <w:r>
        <w:br/>
      </w:r>
      <w:r>
        <w:rPr>
          <w:rFonts w:ascii="Times New Roman"/>
          <w:b w:val="false"/>
          <w:i w:val="false"/>
          <w:color w:val="000000"/>
          <w:sz w:val="28"/>
        </w:rPr>
        <w:t xml:space="preserve">
      16. Результаты оценки деятельности служащего корпуса «А» вносятся в его послужной список. </w:t>
      </w:r>
      <w:r>
        <w:br/>
      </w:r>
      <w:r>
        <w:rPr>
          <w:rFonts w:ascii="Times New Roman"/>
          <w:b w:val="false"/>
          <w:i w:val="false"/>
          <w:color w:val="000000"/>
          <w:sz w:val="28"/>
        </w:rPr>
        <w:t xml:space="preserve">
      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 двух рабочих дней со дня ее завершения. </w:t>
      </w:r>
      <w:r>
        <w:br/>
      </w:r>
      <w:r>
        <w:rPr>
          <w:rFonts w:ascii="Times New Roman"/>
          <w:b w:val="false"/>
          <w:i w:val="false"/>
          <w:color w:val="000000"/>
          <w:sz w:val="28"/>
        </w:rPr>
        <w:t xml:space="preserve">
      18. Государственный орган в течение десяти рабочих дней со дня завершения оценки направляет в уполномоченный орган по делам государственной службы следующие материалы: </w:t>
      </w:r>
      <w:r>
        <w:br/>
      </w:r>
      <w:r>
        <w:rPr>
          <w:rFonts w:ascii="Times New Roman"/>
          <w:b w:val="false"/>
          <w:i w:val="false"/>
          <w:color w:val="000000"/>
          <w:sz w:val="28"/>
        </w:rPr>
        <w:t xml:space="preserve">
      1) результаты оценки деятельности служащего корпуса «А»; </w:t>
      </w:r>
      <w:r>
        <w:br/>
      </w:r>
      <w:r>
        <w:rPr>
          <w:rFonts w:ascii="Times New Roman"/>
          <w:b w:val="false"/>
          <w:i w:val="false"/>
          <w:color w:val="000000"/>
          <w:sz w:val="28"/>
        </w:rPr>
        <w:t xml:space="preserve">
      2) отзыв о деятельности служащего корпуса «А». </w:t>
      </w:r>
      <w:r>
        <w:br/>
      </w:r>
      <w:r>
        <w:rPr>
          <w:rFonts w:ascii="Times New Roman"/>
          <w:b w:val="false"/>
          <w:i w:val="false"/>
          <w:color w:val="000000"/>
          <w:sz w:val="28"/>
        </w:rPr>
        <w:t xml:space="preserve">
      19. Отзыв о деятельности служащего корпуса «А» подписывается уполномоченным лицом. </w:t>
      </w:r>
      <w:r>
        <w:br/>
      </w:r>
      <w:r>
        <w:rPr>
          <w:rFonts w:ascii="Times New Roman"/>
          <w:b w:val="false"/>
          <w:i w:val="false"/>
          <w:color w:val="000000"/>
          <w:sz w:val="28"/>
        </w:rPr>
        <w:t xml:space="preserve">
      20.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 </w:t>
      </w:r>
      <w:r>
        <w:br/>
      </w:r>
      <w:r>
        <w:rPr>
          <w:rFonts w:ascii="Times New Roman"/>
          <w:b w:val="false"/>
          <w:i w:val="false"/>
          <w:color w:val="000000"/>
          <w:sz w:val="28"/>
        </w:rPr>
        <w:t>
      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Казахстан.</w:t>
      </w:r>
      <w:r>
        <w:br/>
      </w:r>
      <w:r>
        <w:rPr>
          <w:rFonts w:ascii="Times New Roman"/>
          <w:b w:val="false"/>
          <w:i w:val="false"/>
          <w:color w:val="000000"/>
          <w:sz w:val="28"/>
        </w:rPr>
        <w:t xml:space="preserve">
      21. Уполномоченный орган по делам государственной службы осуществляет анализ оценки служащих корпуса «А» и вносит их в рабочий орган Национальной комиссии по кадровой политике при Президенте Республики Казахстан (далее – Национальная комиссия). </w:t>
      </w:r>
      <w:r>
        <w:br/>
      </w:r>
      <w:r>
        <w:rPr>
          <w:rFonts w:ascii="Times New Roman"/>
          <w:b w:val="false"/>
          <w:i w:val="false"/>
          <w:color w:val="000000"/>
          <w:sz w:val="28"/>
        </w:rPr>
        <w:t xml:space="preserve">
      22. В случае несогласия с результатами оценки деятельности, служащий корпуса «А» может обратиться с соответствующим заявлением в Национальную комиссию в течение десяти рабочих дней со дня ознакомления с результатами оценки его деятельности. </w:t>
      </w:r>
      <w:r>
        <w:br/>
      </w:r>
      <w:r>
        <w:rPr>
          <w:rFonts w:ascii="Times New Roman"/>
          <w:b w:val="false"/>
          <w:i w:val="false"/>
          <w:color w:val="000000"/>
          <w:sz w:val="28"/>
        </w:rPr>
        <w:t xml:space="preserve">
      23. Рабочий орган Национальной комиссии принимает решение о вынесении материалов оценки на рассмотрение Национальной комиссии. </w:t>
      </w:r>
      <w:r>
        <w:br/>
      </w:r>
      <w:r>
        <w:rPr>
          <w:rFonts w:ascii="Times New Roman"/>
          <w:b w:val="false"/>
          <w:i w:val="false"/>
          <w:color w:val="000000"/>
          <w:sz w:val="28"/>
        </w:rPr>
        <w:t xml:space="preserve">
      24. Национальная комиссия по итогам рассмотрения материалов, представленных рабочим органом, и проведения собеседования со служащим корпуса «А» принимает одно из следующих решений: </w:t>
      </w:r>
      <w:r>
        <w:br/>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xml:space="preserve">
      2) не соответствует занимаемой должности. </w:t>
      </w:r>
      <w:r>
        <w:br/>
      </w:r>
      <w:r>
        <w:rPr>
          <w:rFonts w:ascii="Times New Roman"/>
          <w:b w:val="false"/>
          <w:i w:val="false"/>
          <w:color w:val="000000"/>
          <w:sz w:val="28"/>
        </w:rPr>
        <w:t>
      25.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p>
      <w:pPr>
        <w:spacing w:after="0"/>
        <w:ind w:left="0"/>
        <w:jc w:val="left"/>
      </w:pPr>
      <w:r>
        <w:rPr>
          <w:rFonts w:ascii="Times New Roman"/>
          <w:b/>
          <w:i w:val="false"/>
          <w:color w:val="000000"/>
        </w:rPr>
        <w:t xml:space="preserve"> 2. Оценка деятельности административных государственных </w:t>
      </w:r>
      <w:r>
        <w:br/>
      </w:r>
      <w:r>
        <w:rPr>
          <w:rFonts w:ascii="Times New Roman"/>
          <w:b/>
          <w:i w:val="false"/>
          <w:color w:val="000000"/>
        </w:rPr>
        <w:t>
служащих корпуса «Б»</w:t>
      </w:r>
    </w:p>
    <w:p>
      <w:pPr>
        <w:spacing w:after="0"/>
        <w:ind w:left="0"/>
        <w:jc w:val="both"/>
      </w:pPr>
      <w:r>
        <w:rPr>
          <w:rFonts w:ascii="Times New Roman"/>
          <w:b w:val="false"/>
          <w:i w:val="false"/>
          <w:color w:val="000000"/>
          <w:sz w:val="28"/>
        </w:rPr>
        <w:t xml:space="preserve">      26. Оценка деятельности административных государственных служащих корпуса «Б» (далее – служащие корпуса «Б») проводится по результатам его деятельности на конкретной должности: </w:t>
      </w:r>
      <w:r>
        <w:br/>
      </w:r>
      <w:r>
        <w:rPr>
          <w:rFonts w:ascii="Times New Roman"/>
          <w:b w:val="false"/>
          <w:i w:val="false"/>
          <w:color w:val="000000"/>
          <w:sz w:val="28"/>
        </w:rPr>
        <w:t>
      1)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r>
        <w:br/>
      </w:r>
      <w:r>
        <w:rPr>
          <w:rFonts w:ascii="Times New Roman"/>
          <w:b w:val="false"/>
          <w:i w:val="false"/>
          <w:color w:val="000000"/>
          <w:sz w:val="28"/>
        </w:rPr>
        <w:t>
      2) по итогам года (годовая оценка) – не позднее 25 декабря оцениваемого года.</w:t>
      </w:r>
      <w:r>
        <w:br/>
      </w:r>
      <w:r>
        <w:rPr>
          <w:rFonts w:ascii="Times New Roman"/>
          <w:b w:val="false"/>
          <w:i w:val="false"/>
          <w:color w:val="000000"/>
          <w:sz w:val="28"/>
        </w:rPr>
        <w:t>
      Оценка служащего корпуса «Б» не проводится в случаях, если срок пребывания на конкретной должности в оцениваемом периоде составляет менее трех месяцев.</w:t>
      </w:r>
      <w:r>
        <w:br/>
      </w:r>
      <w:r>
        <w:rPr>
          <w:rFonts w:ascii="Times New Roman"/>
          <w:b w:val="false"/>
          <w:i w:val="false"/>
          <w:color w:val="000000"/>
          <w:sz w:val="28"/>
        </w:rPr>
        <w:t xml:space="preserve">
      27. Координацию работы по проведению оценки деятельности служащих корпуса «Б» осуществляет служба управления персоналом (кадровая служба). </w:t>
      </w:r>
      <w:r>
        <w:br/>
      </w:r>
      <w:r>
        <w:rPr>
          <w:rFonts w:ascii="Times New Roman"/>
          <w:b w:val="false"/>
          <w:i w:val="false"/>
          <w:color w:val="000000"/>
          <w:sz w:val="28"/>
        </w:rPr>
        <w:t xml:space="preserve">
      28. Для оценки деятельности служащих корпуса «Б» используются оценочные листы по форме, утверждаемой уполномоченным органом по делам государственной службы. </w:t>
      </w:r>
      <w:r>
        <w:br/>
      </w:r>
      <w:r>
        <w:rPr>
          <w:rFonts w:ascii="Times New Roman"/>
          <w:b w:val="false"/>
          <w:i w:val="false"/>
          <w:color w:val="000000"/>
          <w:sz w:val="28"/>
        </w:rPr>
        <w:t xml:space="preserve">
      29. Оценка деятельности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 </w:t>
      </w:r>
      <w:r>
        <w:br/>
      </w:r>
      <w:r>
        <w:rPr>
          <w:rFonts w:ascii="Times New Roman"/>
          <w:b w:val="false"/>
          <w:i w:val="false"/>
          <w:color w:val="000000"/>
          <w:sz w:val="28"/>
        </w:rPr>
        <w:t>
      Комиссия по оценке состоит не менее чем из семи членов, треть из которых должна состоять из представителей различных структурных подразделений государственного органа, в котором проводится оценка, в том числе председателя.</w:t>
      </w:r>
      <w:r>
        <w:br/>
      </w:r>
      <w:r>
        <w:rPr>
          <w:rFonts w:ascii="Times New Roman"/>
          <w:b w:val="false"/>
          <w:i w:val="false"/>
          <w:color w:val="000000"/>
          <w:sz w:val="28"/>
        </w:rPr>
        <w:t xml:space="preserve">
      30. Результаты оценки служащего корпуса «Б» утверждаются уполномоченным лицом. </w:t>
      </w:r>
      <w:r>
        <w:br/>
      </w:r>
      <w:r>
        <w:rPr>
          <w:rFonts w:ascii="Times New Roman"/>
          <w:b w:val="false"/>
          <w:i w:val="false"/>
          <w:color w:val="000000"/>
          <w:sz w:val="28"/>
        </w:rPr>
        <w:t xml:space="preserve">
      31. Результаты оценки служащего корпуса «Б» фиксируются в соответствующем протоколе результатов оценки, форма которого утверждается уполномоченным органом по делам государственной службы. </w:t>
      </w:r>
      <w:r>
        <w:br/>
      </w:r>
      <w:r>
        <w:rPr>
          <w:rFonts w:ascii="Times New Roman"/>
          <w:b w:val="false"/>
          <w:i w:val="false"/>
          <w:color w:val="000000"/>
          <w:sz w:val="28"/>
        </w:rPr>
        <w:t xml:space="preserve">
      32. Результаты оценки деятельности служащих корпуса «Б» выставляются по шкале со следующими значениями: «неудовлетворительно», «удовлетворительно», «эффективно», «превосходно». </w:t>
      </w:r>
      <w:r>
        <w:br/>
      </w:r>
      <w:r>
        <w:rPr>
          <w:rFonts w:ascii="Times New Roman"/>
          <w:b w:val="false"/>
          <w:i w:val="false"/>
          <w:color w:val="000000"/>
          <w:sz w:val="28"/>
        </w:rPr>
        <w:t xml:space="preserve">
      33.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завершения. </w:t>
      </w:r>
      <w:r>
        <w:br/>
      </w:r>
      <w:r>
        <w:rPr>
          <w:rFonts w:ascii="Times New Roman"/>
          <w:b w:val="false"/>
          <w:i w:val="false"/>
          <w:color w:val="000000"/>
          <w:sz w:val="28"/>
        </w:rPr>
        <w:t xml:space="preserve">
      34. Результаты оценки деятельности служащих корпуса «Б» вносятся в их послужные списки. </w:t>
      </w:r>
      <w:r>
        <w:br/>
      </w:r>
      <w:r>
        <w:rPr>
          <w:rFonts w:ascii="Times New Roman"/>
          <w:b w:val="false"/>
          <w:i w:val="false"/>
          <w:color w:val="000000"/>
          <w:sz w:val="28"/>
        </w:rPr>
        <w:t xml:space="preserve">
      35.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 </w:t>
      </w:r>
      <w:r>
        <w:br/>
      </w:r>
      <w:r>
        <w:rPr>
          <w:rFonts w:ascii="Times New Roman"/>
          <w:b w:val="false"/>
          <w:i w:val="false"/>
          <w:color w:val="000000"/>
          <w:sz w:val="28"/>
        </w:rPr>
        <w:t xml:space="preserve">
      36. Получение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 </w:t>
      </w:r>
      <w:r>
        <w:br/>
      </w:r>
      <w:r>
        <w:rPr>
          <w:rFonts w:ascii="Times New Roman"/>
          <w:b w:val="false"/>
          <w:i w:val="false"/>
          <w:color w:val="000000"/>
          <w:sz w:val="28"/>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br/>
      </w:r>
      <w:r>
        <w:rPr>
          <w:rFonts w:ascii="Times New Roman"/>
          <w:b w:val="false"/>
          <w:i w:val="false"/>
          <w:color w:val="000000"/>
          <w:sz w:val="28"/>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br/>
      </w:r>
      <w:r>
        <w:rPr>
          <w:rFonts w:ascii="Times New Roman"/>
          <w:b w:val="false"/>
          <w:i w:val="false"/>
          <w:color w:val="000000"/>
          <w:sz w:val="28"/>
        </w:rPr>
        <w:t xml:space="preserve">
      37. Государственный служащий вправе обжаловать результаты оценки его деятельности в уполномоченный орган либо суд.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 » 2015 года №</w:t>
      </w:r>
    </w:p>
    <w:p>
      <w:pPr>
        <w:spacing w:after="0"/>
        <w:ind w:left="0"/>
        <w:jc w:val="left"/>
      </w:pPr>
      <w:r>
        <w:rPr>
          <w:rFonts w:ascii="Times New Roman"/>
          <w:b/>
          <w:i w:val="false"/>
          <w:color w:val="000000"/>
        </w:rPr>
        <w:t xml:space="preserve"> Правила</w:t>
      </w:r>
      <w:r>
        <w:br/>
      </w:r>
      <w:r>
        <w:rPr>
          <w:rFonts w:ascii="Times New Roman"/>
          <w:b/>
          <w:i w:val="false"/>
          <w:color w:val="000000"/>
        </w:rPr>
        <w:t>
подготовки, переподготовки и повышения квалификации</w:t>
      </w:r>
      <w:r>
        <w:br/>
      </w:r>
      <w:r>
        <w:rPr>
          <w:rFonts w:ascii="Times New Roman"/>
          <w:b/>
          <w:i w:val="false"/>
          <w:color w:val="000000"/>
        </w:rPr>
        <w:t>
государственных служащих</w:t>
      </w:r>
    </w:p>
    <w:p>
      <w:pPr>
        <w:spacing w:after="0"/>
        <w:ind w:left="0"/>
        <w:jc w:val="both"/>
      </w:pPr>
      <w:r>
        <w:rPr>
          <w:rFonts w:ascii="Times New Roman"/>
          <w:b w:val="false"/>
          <w:i w:val="false"/>
          <w:color w:val="000000"/>
          <w:sz w:val="28"/>
        </w:rPr>
        <w:t>      1. Настоящие Правила подготовки, переподготовки и повышения квалификации государственных служащих (далее – Правила) разработаны в соответствии с подпунктом 15) статьи 10, пунктом 4 статьи 34 Закона Республики Казахстан от 23 ноября 2015 года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w:t>
      </w:r>
    </w:p>
    <w:p>
      <w:pPr>
        <w:spacing w:after="0"/>
        <w:ind w:left="0"/>
        <w:jc w:val="left"/>
      </w:pPr>
      <w:r>
        <w:rPr>
          <w:rFonts w:ascii="Times New Roman"/>
          <w:b/>
          <w:i w:val="false"/>
          <w:color w:val="000000"/>
        </w:rPr>
        <w:t xml:space="preserve"> 1. Подготовка и переподготовка государственных служащих</w:t>
      </w:r>
    </w:p>
    <w:p>
      <w:pPr>
        <w:spacing w:after="0"/>
        <w:ind w:left="0"/>
        <w:jc w:val="both"/>
      </w:pPr>
      <w:r>
        <w:rPr>
          <w:rFonts w:ascii="Times New Roman"/>
          <w:b w:val="false"/>
          <w:i w:val="false"/>
          <w:color w:val="000000"/>
          <w:sz w:val="28"/>
        </w:rPr>
        <w:t xml:space="preserve">      2. Подготовка государственных служащих осуществляется на основе государственного образовательного заказа по направлению государственного органа. </w:t>
      </w:r>
      <w:r>
        <w:br/>
      </w:r>
      <w:r>
        <w:rPr>
          <w:rFonts w:ascii="Times New Roman"/>
          <w:b w:val="false"/>
          <w:i w:val="false"/>
          <w:color w:val="000000"/>
          <w:sz w:val="28"/>
        </w:rPr>
        <w:t xml:space="preserve">
      3. Переподготовка лиц, впервые поступивших на административную государственную службу корпусов «А» и «Б» либо назначенных впервые на руководящую административную должность корпуса «Б», осуществляется в Академии государственного управления при Президенте Республики Казахстан (далее – Академия) и региональных центрах переподготовки и повышения квалификации государственных служащих (далее – центры). </w:t>
      </w:r>
      <w:r>
        <w:br/>
      </w:r>
      <w:r>
        <w:rPr>
          <w:rFonts w:ascii="Times New Roman"/>
          <w:b w:val="false"/>
          <w:i w:val="false"/>
          <w:color w:val="000000"/>
          <w:sz w:val="28"/>
        </w:rPr>
        <w:t xml:space="preserve">
      4. В Академии проходят переподготовку государственные служащие корпуса «А», служащие корпуса «Б» групп категорий А, В, категорий С-1, С-2, С-3, С-4, С-5, С-О-1, С-О-2, D-1, D-2, D-3, D-O-1, D-O-2, E-1, E-2. </w:t>
      </w:r>
      <w:r>
        <w:br/>
      </w:r>
      <w:r>
        <w:rPr>
          <w:rFonts w:ascii="Times New Roman"/>
          <w:b w:val="false"/>
          <w:i w:val="false"/>
          <w:color w:val="000000"/>
          <w:sz w:val="28"/>
        </w:rPr>
        <w:t>
      В центрах проходят переподготовку государственные служащие корпуса «Б» категорий С-О-3, С-О-4, С-О-5, С-О-6, С-R-1, C-R-2, C-R-3, C-R-4, C-R-5, D-4, D-5, D-O-3, D-O-4, D-O-5, D-O-6, E-3, E-4, E-5, E-R-1, E-R-2, E-R-3, E-R-4, E-R-5, E-G-1, E-G-2, E-G-3, E-G-4.</w:t>
      </w:r>
      <w:r>
        <w:br/>
      </w:r>
      <w:r>
        <w:rPr>
          <w:rFonts w:ascii="Times New Roman"/>
          <w:b w:val="false"/>
          <w:i w:val="false"/>
          <w:color w:val="000000"/>
          <w:sz w:val="28"/>
        </w:rPr>
        <w:t xml:space="preserve">
      5. Государственные служащие направляются на переподготовку не позднее шести месяцев со дня назначения на должность. </w:t>
      </w:r>
      <w:r>
        <w:br/>
      </w:r>
      <w:r>
        <w:rPr>
          <w:rFonts w:ascii="Times New Roman"/>
          <w:b w:val="false"/>
          <w:i w:val="false"/>
          <w:color w:val="000000"/>
          <w:sz w:val="28"/>
        </w:rPr>
        <w:t xml:space="preserve">
      6. Государственные служащие, впервые поступившие на административную государственную службу корпуса «А», проходят переподготовку в очно-дистанционной форме. </w:t>
      </w:r>
      <w:r>
        <w:br/>
      </w:r>
      <w:r>
        <w:rPr>
          <w:rFonts w:ascii="Times New Roman"/>
          <w:b w:val="false"/>
          <w:i w:val="false"/>
          <w:color w:val="000000"/>
          <w:sz w:val="28"/>
        </w:rPr>
        <w:t xml:space="preserve">
      7. Государственные служащие, впервые поступившие на административную государственную службу корпуса «Б», проходят переподготовку в очной или очно-дистанционной форме. </w:t>
      </w:r>
      <w:r>
        <w:br/>
      </w:r>
      <w:r>
        <w:rPr>
          <w:rFonts w:ascii="Times New Roman"/>
          <w:b w:val="false"/>
          <w:i w:val="false"/>
          <w:color w:val="000000"/>
          <w:sz w:val="28"/>
        </w:rPr>
        <w:t xml:space="preserve">
      8. Государственные служащие, впервые назначенные на руководящую административную государственную должность корпуса «Б», проходят переподготовку в очной форме. </w:t>
      </w:r>
      <w:r>
        <w:br/>
      </w:r>
      <w:r>
        <w:rPr>
          <w:rFonts w:ascii="Times New Roman"/>
          <w:b w:val="false"/>
          <w:i w:val="false"/>
          <w:color w:val="000000"/>
          <w:sz w:val="28"/>
        </w:rPr>
        <w:t xml:space="preserve">
      9. Продолжительность сроков переподготовки составляет не менее 120 академических часов. </w:t>
      </w:r>
      <w:r>
        <w:br/>
      </w:r>
      <w:r>
        <w:rPr>
          <w:rFonts w:ascii="Times New Roman"/>
          <w:b w:val="false"/>
          <w:i w:val="false"/>
          <w:color w:val="000000"/>
          <w:sz w:val="28"/>
        </w:rPr>
        <w:t xml:space="preserve">
      10. Планы-графики переподготовки и повышения квалификации государственных служащих в Академии формируются по согласованию с уполномоченным органом по делам государственной службы, в центрах – по согласованию с Академией. </w:t>
      </w:r>
      <w:r>
        <w:br/>
      </w:r>
      <w:r>
        <w:rPr>
          <w:rFonts w:ascii="Times New Roman"/>
          <w:b w:val="false"/>
          <w:i w:val="false"/>
          <w:color w:val="000000"/>
          <w:sz w:val="28"/>
        </w:rPr>
        <w:t xml:space="preserve">
      11. Государственным служащим, успешно завершившим переподготовку, выдается документ с изображением Государственного Герба Республики Казахстан, подтверждающий завершение повышения квалификации. </w:t>
      </w:r>
      <w:r>
        <w:br/>
      </w:r>
      <w:r>
        <w:rPr>
          <w:rFonts w:ascii="Times New Roman"/>
          <w:b w:val="false"/>
          <w:i w:val="false"/>
          <w:color w:val="000000"/>
          <w:sz w:val="28"/>
        </w:rPr>
        <w:t>
      В документе, подтверждающем завершение курсов переподготовки, указываются сведения о государственном служащем, прошедшем переподготовку (фамилия, имя, отчество),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подпись уполномоченного лица учебного заведения, номер удостоверения о переподготовке, город, в котором проходила переподготовка, и гербовая печать учебного заведения.</w:t>
      </w:r>
    </w:p>
    <w:p>
      <w:pPr>
        <w:spacing w:after="0"/>
        <w:ind w:left="0"/>
        <w:jc w:val="left"/>
      </w:pPr>
      <w:r>
        <w:rPr>
          <w:rFonts w:ascii="Times New Roman"/>
          <w:b/>
          <w:i w:val="false"/>
          <w:color w:val="000000"/>
        </w:rPr>
        <w:t xml:space="preserve"> 2. Повышение квалификации государственных служащих</w:t>
      </w:r>
    </w:p>
    <w:p>
      <w:pPr>
        <w:spacing w:after="0"/>
        <w:ind w:left="0"/>
        <w:jc w:val="both"/>
      </w:pPr>
      <w:r>
        <w:rPr>
          <w:rFonts w:ascii="Times New Roman"/>
          <w:b w:val="false"/>
          <w:i w:val="false"/>
          <w:color w:val="000000"/>
          <w:sz w:val="28"/>
        </w:rPr>
        <w:t xml:space="preserve">      12. Повышение квалификации политических государственных служащих и административных государственных служащих корпуса «А» осуществляется в Академии. </w:t>
      </w:r>
      <w:r>
        <w:br/>
      </w:r>
      <w:r>
        <w:rPr>
          <w:rFonts w:ascii="Times New Roman"/>
          <w:b w:val="false"/>
          <w:i w:val="false"/>
          <w:color w:val="000000"/>
          <w:sz w:val="28"/>
        </w:rPr>
        <w:t xml:space="preserve">
      13. Административные государственные служащие корпуса «А» проходят повышение квалификации не реже одного раза в три года. Повышение квалификации проводится по направлению, соответствующему функциональным обязанностям государственного служащего. </w:t>
      </w:r>
      <w:r>
        <w:br/>
      </w:r>
      <w:r>
        <w:rPr>
          <w:rFonts w:ascii="Times New Roman"/>
          <w:b w:val="false"/>
          <w:i w:val="false"/>
          <w:color w:val="000000"/>
          <w:sz w:val="28"/>
        </w:rPr>
        <w:t xml:space="preserve">
      14. Повышение квалификации политических государственных служащих и административных государственных служащих корпуса «А» может осуществляться по учебным программам Академии с приглашением иностранных преподавателей. </w:t>
      </w:r>
      <w:r>
        <w:br/>
      </w:r>
      <w:r>
        <w:rPr>
          <w:rFonts w:ascii="Times New Roman"/>
          <w:b w:val="false"/>
          <w:i w:val="false"/>
          <w:color w:val="000000"/>
          <w:sz w:val="28"/>
        </w:rPr>
        <w:t xml:space="preserve">
      15. Политическим государственным служащим и административным государственным служащим корпуса «А», успешно завершившим повышение квалификации, выдается документ, подтверждающий завершение повышения квалификации. </w:t>
      </w:r>
      <w:r>
        <w:br/>
      </w:r>
      <w:r>
        <w:rPr>
          <w:rFonts w:ascii="Times New Roman"/>
          <w:b w:val="false"/>
          <w:i w:val="false"/>
          <w:color w:val="000000"/>
          <w:sz w:val="28"/>
        </w:rPr>
        <w:t xml:space="preserve">
      16. В Академии проходят повышение квалификации служащие корпуса «Б» групп категорий А, В, категорий C-1, C-2, C-3, C-4, C-5, C-О-1, C-О-2, D-1, D-2, D-3, D-О-1, D-О-2, Е-1, Е-2. </w:t>
      </w:r>
      <w:r>
        <w:br/>
      </w:r>
      <w:r>
        <w:rPr>
          <w:rFonts w:ascii="Times New Roman"/>
          <w:b w:val="false"/>
          <w:i w:val="false"/>
          <w:color w:val="000000"/>
          <w:sz w:val="28"/>
        </w:rPr>
        <w:t>
      В центрах проходят повышение квалификации служащие корпуса «Б» категорий C-О-3, C-О-4, C-О-5, C-О-6, С-R-1, С-R-2, С-R-3, С-R-4, С-R-5, D-4, D-5, D-О-3, D-О-4, D-О-5, D-О-6, Е-3, Е-4, Е-5, Е-R-1, Е-R-2, Е-R-3, Е-R-4, Е-R-5, Е-G-1, Е-G-2, Е-G-3, Е-G-4.</w:t>
      </w:r>
      <w:r>
        <w:br/>
      </w:r>
      <w:r>
        <w:rPr>
          <w:rFonts w:ascii="Times New Roman"/>
          <w:b w:val="false"/>
          <w:i w:val="false"/>
          <w:color w:val="000000"/>
          <w:sz w:val="28"/>
        </w:rPr>
        <w:t xml:space="preserve">
      Административные государственные служащие корпуса «Б» также могут проходить повышение квалификации в ведомственных и иных организациях образования по профилю деятельности государственного органа. </w:t>
      </w:r>
      <w:r>
        <w:br/>
      </w:r>
      <w:r>
        <w:rPr>
          <w:rFonts w:ascii="Times New Roman"/>
          <w:b w:val="false"/>
          <w:i w:val="false"/>
          <w:color w:val="000000"/>
          <w:sz w:val="28"/>
        </w:rPr>
        <w:t xml:space="preserve">
      17. Служащие корпуса «Б» проходят повышение квалификации: </w:t>
      </w:r>
      <w:r>
        <w:br/>
      </w:r>
      <w:r>
        <w:rPr>
          <w:rFonts w:ascii="Times New Roman"/>
          <w:b w:val="false"/>
          <w:i w:val="false"/>
          <w:color w:val="000000"/>
          <w:sz w:val="28"/>
        </w:rPr>
        <w:t xml:space="preserve">
      1) не реже одного раза в три года; </w:t>
      </w:r>
      <w:r>
        <w:br/>
      </w:r>
      <w:r>
        <w:rPr>
          <w:rFonts w:ascii="Times New Roman"/>
          <w:b w:val="false"/>
          <w:i w:val="false"/>
          <w:color w:val="000000"/>
          <w:sz w:val="28"/>
        </w:rPr>
        <w:t xml:space="preserve">
      2) в случае получения оценки «неудовлетворительно» по итогам года – в течение трех месяцев по результатам оценки деятельности служащих. </w:t>
      </w:r>
      <w:r>
        <w:br/>
      </w:r>
      <w:r>
        <w:rPr>
          <w:rFonts w:ascii="Times New Roman"/>
          <w:b w:val="false"/>
          <w:i w:val="false"/>
          <w:color w:val="000000"/>
          <w:sz w:val="28"/>
        </w:rPr>
        <w:t>
      Повышение квалификации в случаях, предусмотренных подпунктом 1) настоящего пункта, проводится по направлению, соответствующему функциональным обязанностям и нацеленному на развитие компетенций государственного служащего.</w:t>
      </w:r>
      <w:r>
        <w:br/>
      </w:r>
      <w:r>
        <w:rPr>
          <w:rFonts w:ascii="Times New Roman"/>
          <w:b w:val="false"/>
          <w:i w:val="false"/>
          <w:color w:val="000000"/>
          <w:sz w:val="28"/>
        </w:rPr>
        <w:t>
      Повышение квалификации в случаях, предусмотренных подпунктом 2) настоящего пункта, проводится по направлению, по которому деятельность государственного служащего признана неудовлетворительной.</w:t>
      </w:r>
      <w:r>
        <w:br/>
      </w:r>
      <w:r>
        <w:rPr>
          <w:rFonts w:ascii="Times New Roman"/>
          <w:b w:val="false"/>
          <w:i w:val="false"/>
          <w:color w:val="000000"/>
          <w:sz w:val="28"/>
        </w:rPr>
        <w:t xml:space="preserve">
      18. Продолжительность повышения квалификации составляет от 24 до 80 академических часов, за исключением повышения квалификации в иностранных и международных организациях образования. </w:t>
      </w:r>
      <w:r>
        <w:br/>
      </w:r>
      <w:r>
        <w:rPr>
          <w:rFonts w:ascii="Times New Roman"/>
          <w:b w:val="false"/>
          <w:i w:val="false"/>
          <w:color w:val="000000"/>
          <w:sz w:val="28"/>
        </w:rPr>
        <w:t xml:space="preserve">
      19. Служащий корпуса «Б», обучившийся в рамках государственного заказа по программам послевузовского образования, направляется на повышение квалификации не ранее, чем через два года, но не позднее трех лет после завершения обучения в Академии. </w:t>
      </w:r>
      <w:r>
        <w:br/>
      </w:r>
      <w:r>
        <w:rPr>
          <w:rFonts w:ascii="Times New Roman"/>
          <w:b w:val="false"/>
          <w:i w:val="false"/>
          <w:color w:val="000000"/>
          <w:sz w:val="28"/>
        </w:rPr>
        <w:t xml:space="preserve">
      20. Повышение квалификации служащих корпуса «Б» может осуществляться по учебным программам Академии с привлечением иностранных преподавателей. </w:t>
      </w:r>
      <w:r>
        <w:br/>
      </w:r>
      <w:r>
        <w:rPr>
          <w:rFonts w:ascii="Times New Roman"/>
          <w:b w:val="false"/>
          <w:i w:val="false"/>
          <w:color w:val="000000"/>
          <w:sz w:val="28"/>
        </w:rPr>
        <w:t xml:space="preserve">
      21. Служащим корпуса «Б», успешно завершившим повышение квалификации, выдается документ, подтверждающий завершение повышения квалификации. </w:t>
      </w:r>
      <w:r>
        <w:br/>
      </w:r>
      <w:r>
        <w:rPr>
          <w:rFonts w:ascii="Times New Roman"/>
          <w:b w:val="false"/>
          <w:i w:val="false"/>
          <w:color w:val="000000"/>
          <w:sz w:val="28"/>
        </w:rPr>
        <w:t>
      В документе, подтверждающем завершение повышения квалификации, указываются сведения о государственном служащем (фамилия, имя, отчество при наличии), наименование учебного заведения, в котором проходил повышение квалификацию государственный служащий, направление повышения квалификации, количество академических часов и период повышения квалификации, должность, фамилия, подпись уполномоченного лица учебного заведения, номер сертификата, город, в котором проходило повышение квалификации, и гербовая печать учебного заведения.</w:t>
      </w:r>
      <w:r>
        <w:br/>
      </w:r>
      <w:r>
        <w:rPr>
          <w:rFonts w:ascii="Times New Roman"/>
          <w:b w:val="false"/>
          <w:i w:val="false"/>
          <w:color w:val="000000"/>
          <w:sz w:val="28"/>
        </w:rPr>
        <w:t xml:space="preserve">
      22. Повышение квалификации служащих корпуса «Б», квалификационные требования к должностям которых предусматривают наличие профессиональной сертификации, осуществляется в ведомственных и других организациях образования, специализирующихся на подготовке специалистов соответствующего профиля. </w:t>
      </w:r>
      <w:r>
        <w:br/>
      </w:r>
      <w:r>
        <w:rPr>
          <w:rFonts w:ascii="Times New Roman"/>
          <w:b w:val="false"/>
          <w:i w:val="false"/>
          <w:color w:val="000000"/>
          <w:sz w:val="28"/>
        </w:rPr>
        <w:t>
      23. В случаях выделения средств и технической помощи международными организациями или правительствами иностранных государств, в том числе в рамках Регионального хаба в сфере государственной службы,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функциональные обязанности которого соответствуют тематике повышения квалификации.</w:t>
      </w:r>
    </w:p>
    <w:p>
      <w:pPr>
        <w:spacing w:after="0"/>
        <w:ind w:left="0"/>
        <w:jc w:val="left"/>
      </w:pPr>
      <w:r>
        <w:rPr>
          <w:rFonts w:ascii="Times New Roman"/>
          <w:b/>
          <w:i w:val="false"/>
          <w:color w:val="000000"/>
        </w:rPr>
        <w:t xml:space="preserve"> 3. Координация деятельности по подготовке, переподготовке</w:t>
      </w:r>
      <w:r>
        <w:br/>
      </w:r>
      <w:r>
        <w:rPr>
          <w:rFonts w:ascii="Times New Roman"/>
          <w:b/>
          <w:i w:val="false"/>
          <w:color w:val="000000"/>
        </w:rPr>
        <w:t>
и повышению квалификации государственных служащих</w:t>
      </w:r>
    </w:p>
    <w:p>
      <w:pPr>
        <w:spacing w:after="0"/>
        <w:ind w:left="0"/>
        <w:jc w:val="both"/>
      </w:pPr>
      <w:r>
        <w:rPr>
          <w:rFonts w:ascii="Times New Roman"/>
          <w:b w:val="false"/>
          <w:i w:val="false"/>
          <w:color w:val="000000"/>
          <w:sz w:val="28"/>
        </w:rPr>
        <w:t xml:space="preserve">      24. В целях выработки предложений по совершенствованию организации подготовки,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 </w:t>
      </w:r>
      <w:r>
        <w:br/>
      </w:r>
      <w:r>
        <w:rPr>
          <w:rFonts w:ascii="Times New Roman"/>
          <w:b w:val="false"/>
          <w:i w:val="false"/>
          <w:color w:val="000000"/>
          <w:sz w:val="28"/>
        </w:rPr>
        <w:t>
      25. Службы управления персоналом (кадровые службы) государственных органов по итогам года до 10 января следующего года представляют в уполномоченный орган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p>
      <w:pPr>
        <w:spacing w:after="0"/>
        <w:ind w:left="0"/>
        <w:jc w:val="left"/>
      </w:pPr>
      <w:r>
        <w:rPr>
          <w:rFonts w:ascii="Times New Roman"/>
          <w:b/>
          <w:i w:val="false"/>
          <w:color w:val="000000"/>
        </w:rPr>
        <w:t xml:space="preserve"> 4. Иные вопросы подготовки, переподготовки и повышения </w:t>
      </w:r>
      <w:r>
        <w:br/>
      </w:r>
      <w:r>
        <w:rPr>
          <w:rFonts w:ascii="Times New Roman"/>
          <w:b/>
          <w:i w:val="false"/>
          <w:color w:val="000000"/>
        </w:rPr>
        <w:t>
квалификации государственных служащих</w:t>
      </w:r>
    </w:p>
    <w:p>
      <w:pPr>
        <w:spacing w:after="0"/>
        <w:ind w:left="0"/>
        <w:jc w:val="both"/>
      </w:pPr>
      <w:r>
        <w:rPr>
          <w:rFonts w:ascii="Times New Roman"/>
          <w:b w:val="false"/>
          <w:i w:val="false"/>
          <w:color w:val="000000"/>
          <w:sz w:val="28"/>
        </w:rPr>
        <w:t xml:space="preserve">      26. Уполномоченный орган по делам государственной службы планирует расходы на проведение подготовки, переподготовки и повышения квалификации в Академии согласно требованиям бюджетного законодательства Республики Казахстан. </w:t>
      </w:r>
      <w:r>
        <w:br/>
      </w:r>
      <w:r>
        <w:rPr>
          <w:rFonts w:ascii="Times New Roman"/>
          <w:b w:val="false"/>
          <w:i w:val="false"/>
          <w:color w:val="000000"/>
          <w:sz w:val="28"/>
        </w:rPr>
        <w:t xml:space="preserve">
      27. Местные исполнительные органы планируют расходы на проведение переподготовки и повышения квалификации согласно требованиям бюджетного законодательства Республики Казахстан. </w:t>
      </w:r>
      <w:r>
        <w:br/>
      </w:r>
      <w:r>
        <w:rPr>
          <w:rFonts w:ascii="Times New Roman"/>
          <w:b w:val="false"/>
          <w:i w:val="false"/>
          <w:color w:val="000000"/>
          <w:sz w:val="28"/>
        </w:rPr>
        <w:t xml:space="preserve">
      28. Администраторы бюджетных программ планируют расходы на переподготовку и повышение квалификации государственных служащих в соответствии с бюджетным законодательством Республики Казахстан. </w:t>
      </w:r>
      <w:r>
        <w:br/>
      </w:r>
      <w:r>
        <w:rPr>
          <w:rFonts w:ascii="Times New Roman"/>
          <w:b w:val="false"/>
          <w:i w:val="false"/>
          <w:color w:val="000000"/>
          <w:sz w:val="28"/>
        </w:rPr>
        <w:t>
      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r>
        <w:br/>
      </w:r>
      <w:r>
        <w:rPr>
          <w:rFonts w:ascii="Times New Roman"/>
          <w:b w:val="false"/>
          <w:i w:val="false"/>
          <w:color w:val="000000"/>
          <w:sz w:val="28"/>
        </w:rPr>
        <w:t>
      В случае создания единой службы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r>
        <w:br/>
      </w:r>
      <w:r>
        <w:rPr>
          <w:rFonts w:ascii="Times New Roman"/>
          <w:b w:val="false"/>
          <w:i w:val="false"/>
          <w:color w:val="000000"/>
          <w:sz w:val="28"/>
        </w:rPr>
        <w:t xml:space="preserve">
      29.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 </w:t>
      </w:r>
      <w:r>
        <w:br/>
      </w:r>
      <w:r>
        <w:rPr>
          <w:rFonts w:ascii="Times New Roman"/>
          <w:b w:val="false"/>
          <w:i w:val="false"/>
          <w:color w:val="000000"/>
          <w:sz w:val="28"/>
        </w:rPr>
        <w:t>
      Государственный служащий после завершения обучения не менее трех лет осуществляет трудовую деятельность на государственной службе, если иное не установлено законодательством Республики Казахстан, при этом не менее одного года непосредственно после завершения обучения он осуществляет трудовую деятельность в государственном органе, направившем его на обучение.</w:t>
      </w:r>
      <w:r>
        <w:br/>
      </w:r>
      <w:r>
        <w:rPr>
          <w:rFonts w:ascii="Times New Roman"/>
          <w:b w:val="false"/>
          <w:i w:val="false"/>
          <w:color w:val="000000"/>
          <w:sz w:val="28"/>
        </w:rPr>
        <w:t xml:space="preserve">
      30. Срок обучения устанавливается в соответствующих программах послевузовского образования.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 » 2015 года №</w:t>
      </w:r>
    </w:p>
    <w:p>
      <w:pPr>
        <w:spacing w:after="0"/>
        <w:ind w:left="0"/>
        <w:jc w:val="left"/>
      </w:pPr>
      <w:r>
        <w:rPr>
          <w:rFonts w:ascii="Times New Roman"/>
          <w:b/>
          <w:i w:val="false"/>
          <w:color w:val="000000"/>
        </w:rPr>
        <w:t xml:space="preserve"> Правила </w:t>
      </w:r>
      <w:r>
        <w:br/>
      </w:r>
      <w:r>
        <w:rPr>
          <w:rFonts w:ascii="Times New Roman"/>
          <w:b/>
          <w:i w:val="false"/>
          <w:color w:val="000000"/>
        </w:rPr>
        <w:t>
и сроки проведения ротации административных государственных</w:t>
      </w:r>
      <w:r>
        <w:br/>
      </w:r>
      <w:r>
        <w:rPr>
          <w:rFonts w:ascii="Times New Roman"/>
          <w:b/>
          <w:i w:val="false"/>
          <w:color w:val="000000"/>
        </w:rPr>
        <w:t>
служащих, должности административных государственных служащих,</w:t>
      </w:r>
      <w:r>
        <w:br/>
      </w:r>
      <w:r>
        <w:rPr>
          <w:rFonts w:ascii="Times New Roman"/>
          <w:b/>
          <w:i w:val="false"/>
          <w:color w:val="000000"/>
        </w:rPr>
        <w:t xml:space="preserve">
подлежащие ротации </w:t>
      </w:r>
    </w:p>
    <w:p>
      <w:pPr>
        <w:spacing w:after="0"/>
        <w:ind w:left="0"/>
        <w:jc w:val="both"/>
      </w:pPr>
      <w:r>
        <w:rPr>
          <w:rFonts w:ascii="Times New Roman"/>
          <w:b w:val="false"/>
          <w:i w:val="false"/>
          <w:color w:val="000000"/>
          <w:sz w:val="28"/>
        </w:rPr>
        <w:t xml:space="preserve">      1. Настоящие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 (далее – Правила), разработаны в соответствии с пунктом 2 статьи 41 Закона Республики Казахстан от 23 ноября 2015 года «О государственной службе Республики Казахстан» и определяют порядок и сроки проведения ротации административных государственных служащих, должности административных государственных служащих, подлежащие ротации. </w:t>
      </w:r>
      <w:r>
        <w:br/>
      </w:r>
      <w:r>
        <w:rPr>
          <w:rFonts w:ascii="Times New Roman"/>
          <w:b w:val="false"/>
          <w:i w:val="false"/>
          <w:color w:val="000000"/>
          <w:sz w:val="28"/>
        </w:rPr>
        <w:t xml:space="preserve">
      2.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 </w:t>
      </w:r>
      <w:r>
        <w:br/>
      </w:r>
      <w:r>
        <w:rPr>
          <w:rFonts w:ascii="Times New Roman"/>
          <w:b w:val="false"/>
          <w:i w:val="false"/>
          <w:color w:val="000000"/>
          <w:sz w:val="28"/>
        </w:rPr>
        <w:t>
      Указанные обстоятельства должны быть документально подтверждены.</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xml:space="preserve">      3. Ротация административного государственного служащего осуществляется лицом, имеющим право назначения на должности и освобождения от должностей административных государственных служащих государственного органа (далее – уполномоченное лицо). </w:t>
      </w:r>
      <w:r>
        <w:br/>
      </w:r>
      <w:r>
        <w:rPr>
          <w:rFonts w:ascii="Times New Roman"/>
          <w:b w:val="false"/>
          <w:i w:val="false"/>
          <w:color w:val="000000"/>
          <w:sz w:val="28"/>
        </w:rPr>
        <w:t xml:space="preserve">
      4. При ротации в другую местность административному государственному служащему предоставляется служебное жилье без права приватизации в порядке, установленном законодательством Республики Казахстан в сфере жилищных отношений. </w:t>
      </w:r>
      <w:r>
        <w:br/>
      </w:r>
      <w:r>
        <w:rPr>
          <w:rFonts w:ascii="Times New Roman"/>
          <w:b w:val="false"/>
          <w:i w:val="false"/>
          <w:color w:val="000000"/>
          <w:sz w:val="28"/>
        </w:rPr>
        <w:t xml:space="preserve">
      5. Ротация проводится в целях: </w:t>
      </w:r>
      <w:r>
        <w:br/>
      </w:r>
      <w:r>
        <w:rPr>
          <w:rFonts w:ascii="Times New Roman"/>
          <w:b w:val="false"/>
          <w:i w:val="false"/>
          <w:color w:val="000000"/>
          <w:sz w:val="28"/>
        </w:rPr>
        <w:t>
      1) повышения эффективности деятельности государственных органов, развития городов областного значения, районов областей и районов в городах;</w:t>
      </w:r>
      <w:r>
        <w:br/>
      </w:r>
      <w:r>
        <w:rPr>
          <w:rFonts w:ascii="Times New Roman"/>
          <w:b w:val="false"/>
          <w:i w:val="false"/>
          <w:color w:val="000000"/>
          <w:sz w:val="28"/>
        </w:rPr>
        <w:t>
      2) профилактики коррупционных правонарушений;</w:t>
      </w:r>
      <w:r>
        <w:br/>
      </w:r>
      <w:r>
        <w:rPr>
          <w:rFonts w:ascii="Times New Roman"/>
          <w:b w:val="false"/>
          <w:i w:val="false"/>
          <w:color w:val="000000"/>
          <w:sz w:val="28"/>
        </w:rPr>
        <w:t xml:space="preserve">
      3) эффективного использования профессионального и управленческого опыта государственных служащих; </w:t>
      </w:r>
      <w:r>
        <w:br/>
      </w:r>
      <w:r>
        <w:rPr>
          <w:rFonts w:ascii="Times New Roman"/>
          <w:b w:val="false"/>
          <w:i w:val="false"/>
          <w:color w:val="000000"/>
          <w:sz w:val="28"/>
        </w:rPr>
        <w:t>
      4) профессионального развития и совершенствования управленческих компетенций государственных служащих.</w:t>
      </w:r>
      <w:r>
        <w:br/>
      </w:r>
      <w:r>
        <w:rPr>
          <w:rFonts w:ascii="Times New Roman"/>
          <w:b w:val="false"/>
          <w:i w:val="false"/>
          <w:color w:val="000000"/>
          <w:sz w:val="28"/>
        </w:rPr>
        <w:t xml:space="preserve">
      6. Копии документов, подтверждающих назначение государственных служащих на должности и (или) освобождение их от должностей в рамках ротации, представляются в уполномоченный орган по делам государственной службы (далее – уполномоченный орган) или его территориальные подразделения в течение пяти рабочих дней со дня назначения на должности и (или) освобождения от должностей. </w:t>
      </w:r>
    </w:p>
    <w:p>
      <w:pPr>
        <w:spacing w:after="0"/>
        <w:ind w:left="0"/>
        <w:jc w:val="left"/>
      </w:pPr>
      <w:r>
        <w:rPr>
          <w:rFonts w:ascii="Times New Roman"/>
          <w:b/>
          <w:i w:val="false"/>
          <w:color w:val="000000"/>
        </w:rPr>
        <w:t xml:space="preserve"> 2. Порядок проведения ротации административных </w:t>
      </w:r>
      <w:r>
        <w:br/>
      </w:r>
      <w:r>
        <w:rPr>
          <w:rFonts w:ascii="Times New Roman"/>
          <w:b/>
          <w:i w:val="false"/>
          <w:color w:val="000000"/>
        </w:rPr>
        <w:t>
государственных служащих корпуса «А»</w:t>
      </w:r>
    </w:p>
    <w:p>
      <w:pPr>
        <w:spacing w:after="0"/>
        <w:ind w:left="0"/>
        <w:jc w:val="both"/>
      </w:pPr>
      <w:r>
        <w:rPr>
          <w:rFonts w:ascii="Times New Roman"/>
          <w:b w:val="false"/>
          <w:i w:val="false"/>
          <w:color w:val="000000"/>
          <w:sz w:val="28"/>
        </w:rPr>
        <w:t xml:space="preserve">      7. Ротация административных государственных служащих корпуса «А» (далее – служащий корпуса «А») проводится на вакантные или временно вакантные государственные должности корпуса «А» либо между административными государственными служащими корпуса «А» в рамках карьерного планирования. </w:t>
      </w:r>
      <w:r>
        <w:br/>
      </w:r>
      <w:r>
        <w:rPr>
          <w:rFonts w:ascii="Times New Roman"/>
          <w:b w:val="false"/>
          <w:i w:val="false"/>
          <w:color w:val="000000"/>
          <w:sz w:val="28"/>
        </w:rPr>
        <w:t xml:space="preserve">
      8. Ротация служащего корпуса «А», назначаемого на должность и освобождаемого от должности Президентом Республики Казахстан, осуществляется по представлению Руководителя Администрации Президента Республики Казахстан. </w:t>
      </w:r>
      <w:r>
        <w:br/>
      </w:r>
      <w:r>
        <w:rPr>
          <w:rFonts w:ascii="Times New Roman"/>
          <w:b w:val="false"/>
          <w:i w:val="false"/>
          <w:color w:val="000000"/>
          <w:sz w:val="28"/>
        </w:rPr>
        <w:t xml:space="preserve">
      9. Ротация служащих корпуса «А» проводится при условии их соответствия специальным квалификационным требованиям к административным государственным должностям корпуса «А» (далее – должности корпуса «А»). </w:t>
      </w:r>
      <w:r>
        <w:br/>
      </w:r>
      <w:r>
        <w:rPr>
          <w:rFonts w:ascii="Times New Roman"/>
          <w:b w:val="false"/>
          <w:i w:val="false"/>
          <w:color w:val="000000"/>
          <w:sz w:val="28"/>
        </w:rPr>
        <w:t xml:space="preserve">
      10. Ротация проводится по одной из следующих схем: </w:t>
      </w:r>
      <w:r>
        <w:br/>
      </w:r>
      <w:r>
        <w:rPr>
          <w:rFonts w:ascii="Times New Roman"/>
          <w:b w:val="false"/>
          <w:i w:val="false"/>
          <w:color w:val="000000"/>
          <w:sz w:val="28"/>
        </w:rPr>
        <w:t xml:space="preserve">
      1) межуровневая («центр – регион», «регион – центр»); </w:t>
      </w:r>
      <w:r>
        <w:br/>
      </w:r>
      <w:r>
        <w:rPr>
          <w:rFonts w:ascii="Times New Roman"/>
          <w:b w:val="false"/>
          <w:i w:val="false"/>
          <w:color w:val="000000"/>
          <w:sz w:val="28"/>
        </w:rPr>
        <w:t xml:space="preserve">
      2) межрегиональная («регион – регион»); </w:t>
      </w:r>
      <w:r>
        <w:br/>
      </w:r>
      <w:r>
        <w:rPr>
          <w:rFonts w:ascii="Times New Roman"/>
          <w:b w:val="false"/>
          <w:i w:val="false"/>
          <w:color w:val="000000"/>
          <w:sz w:val="28"/>
        </w:rPr>
        <w:t xml:space="preserve">
      3) межсекторальная («центр – центр»). </w:t>
      </w:r>
      <w:r>
        <w:br/>
      </w:r>
      <w:r>
        <w:rPr>
          <w:rFonts w:ascii="Times New Roman"/>
          <w:b w:val="false"/>
          <w:i w:val="false"/>
          <w:color w:val="000000"/>
          <w:sz w:val="28"/>
        </w:rPr>
        <w:t xml:space="preserve">
      11. Плановая ротация служащих корпуса «А» проводится уполномоченным лицом на основании рекомендаций Национальной комиссии по кадровой политике при Президенте Республики Казахстан (далее – Национальная комиссия). </w:t>
      </w:r>
      <w:r>
        <w:br/>
      </w:r>
      <w:r>
        <w:rPr>
          <w:rFonts w:ascii="Times New Roman"/>
          <w:b w:val="false"/>
          <w:i w:val="false"/>
          <w:color w:val="000000"/>
          <w:sz w:val="28"/>
        </w:rPr>
        <w:t xml:space="preserve">
      12. Уполномоченное лицо в срок не позднее четырех месяцев до истечения срока трудового договора со служащим корпуса «А» вносит в уполномоченный орган предложение о ротации служащего корпуса «А». </w:t>
      </w:r>
      <w:r>
        <w:br/>
      </w:r>
      <w:r>
        <w:rPr>
          <w:rFonts w:ascii="Times New Roman"/>
          <w:b w:val="false"/>
          <w:i w:val="false"/>
          <w:color w:val="000000"/>
          <w:sz w:val="28"/>
        </w:rPr>
        <w:t xml:space="preserve">
      13. Уполномоченный орган формирует список кандидатов на должности корпуса «А», по которым внесены предложения о ротации. </w:t>
      </w:r>
      <w:r>
        <w:br/>
      </w:r>
      <w:r>
        <w:rPr>
          <w:rFonts w:ascii="Times New Roman"/>
          <w:b w:val="false"/>
          <w:i w:val="false"/>
          <w:color w:val="000000"/>
          <w:sz w:val="28"/>
        </w:rPr>
        <w:t xml:space="preserve">
      14. Уполномоченное лицо выбирает из списка кандидатов одного кандидата на каждую должность, по которым внесены предложения. </w:t>
      </w:r>
      <w:r>
        <w:br/>
      </w:r>
      <w:r>
        <w:rPr>
          <w:rFonts w:ascii="Times New Roman"/>
          <w:b w:val="false"/>
          <w:i w:val="false"/>
          <w:color w:val="000000"/>
          <w:sz w:val="28"/>
        </w:rPr>
        <w:t>
      Уполномоченное лицо при необходимости проводит собеседование с кандидатами, запрашивает у уполномоченного органа сведения об их образовании, электронную версию документа об их трудовой деятельности.</w:t>
      </w:r>
      <w:r>
        <w:br/>
      </w:r>
      <w:r>
        <w:rPr>
          <w:rFonts w:ascii="Times New Roman"/>
          <w:b w:val="false"/>
          <w:i w:val="false"/>
          <w:color w:val="000000"/>
          <w:sz w:val="28"/>
        </w:rPr>
        <w:t xml:space="preserve">
      15. Предложения по выбранным кандидатам направляются в уполномоченный орган в течение десяти рабочих дней со дня получения списка кандидатов от уполномоченного органа. </w:t>
      </w:r>
      <w:r>
        <w:br/>
      </w:r>
      <w:r>
        <w:rPr>
          <w:rFonts w:ascii="Times New Roman"/>
          <w:b w:val="false"/>
          <w:i w:val="false"/>
          <w:color w:val="000000"/>
          <w:sz w:val="28"/>
        </w:rPr>
        <w:t xml:space="preserve">
      16. Уполномоченное лицо в течение трех рабочих дней информирует выбранных кандидатов о направлении предложений в уполномоченный орган. </w:t>
      </w:r>
      <w:r>
        <w:br/>
      </w:r>
      <w:r>
        <w:rPr>
          <w:rFonts w:ascii="Times New Roman"/>
          <w:b w:val="false"/>
          <w:i w:val="false"/>
          <w:color w:val="000000"/>
          <w:sz w:val="28"/>
        </w:rPr>
        <w:t xml:space="preserve">
      17. В случае, если уполномоченное лицо не выбрало кандидатуру из предложенного списка кандидатов, им представляется соответствующее обоснование в уполномоченный орган в течение десяти рабочих дней со дня получения списка кандидатов от уполномоченного органа. </w:t>
      </w:r>
      <w:r>
        <w:br/>
      </w:r>
      <w:r>
        <w:rPr>
          <w:rFonts w:ascii="Times New Roman"/>
          <w:b w:val="false"/>
          <w:i w:val="false"/>
          <w:color w:val="000000"/>
          <w:sz w:val="28"/>
        </w:rPr>
        <w:t>
      В таком случае занятие вакантной административной государственной должности корпуса «А» осуществляется из числа лиц, состоящих в кадровом резерве административной государственной службы корпуса «А», в порядке, установленном законодательством Республики Казахстан.</w:t>
      </w:r>
      <w:r>
        <w:br/>
      </w:r>
      <w:r>
        <w:rPr>
          <w:rFonts w:ascii="Times New Roman"/>
          <w:b w:val="false"/>
          <w:i w:val="false"/>
          <w:color w:val="000000"/>
          <w:sz w:val="28"/>
        </w:rPr>
        <w:t xml:space="preserve">
      18. На основе предложений уполномоченных лиц уполномоченный орган в течение семи рабочих дней формирует проект плана ротации служащих корпуса «А» согласно приложению 1 к настоящим Правилам. </w:t>
      </w:r>
      <w:r>
        <w:br/>
      </w:r>
      <w:r>
        <w:rPr>
          <w:rFonts w:ascii="Times New Roman"/>
          <w:b w:val="false"/>
          <w:i w:val="false"/>
          <w:color w:val="000000"/>
          <w:sz w:val="28"/>
        </w:rPr>
        <w:t xml:space="preserve">
      19. Уполномоченный орган направляет материалы, указанные в пунктах 17 и 18 настоящих Правил, в рабочий орган Национальной комиссии в течение десяти рабочих дней со дня получения предложений от уполномоченных лиц. </w:t>
      </w:r>
      <w:r>
        <w:br/>
      </w:r>
      <w:r>
        <w:rPr>
          <w:rFonts w:ascii="Times New Roman"/>
          <w:b w:val="false"/>
          <w:i w:val="false"/>
          <w:color w:val="000000"/>
          <w:sz w:val="28"/>
        </w:rPr>
        <w:t xml:space="preserve">
      20. Рабочий орган Национальной комиссии при необходимости вносит в проект плана ротации служащих корпуса «А» корректировки по согласованию со служащим корпуса «А» и уполномоченным лицом с учетом: </w:t>
      </w:r>
      <w:r>
        <w:br/>
      </w:r>
      <w:r>
        <w:rPr>
          <w:rFonts w:ascii="Times New Roman"/>
          <w:b w:val="false"/>
          <w:i w:val="false"/>
          <w:color w:val="000000"/>
          <w:sz w:val="28"/>
        </w:rPr>
        <w:t xml:space="preserve">
      1) результатов ежегодной оценки деятельности служащих </w:t>
      </w:r>
      <w:r>
        <w:br/>
      </w:r>
      <w:r>
        <w:rPr>
          <w:rFonts w:ascii="Times New Roman"/>
          <w:b w:val="false"/>
          <w:i w:val="false"/>
          <w:color w:val="000000"/>
          <w:sz w:val="28"/>
        </w:rPr>
        <w:t xml:space="preserve">
корпуса «А»; </w:t>
      </w:r>
      <w:r>
        <w:br/>
      </w:r>
      <w:r>
        <w:rPr>
          <w:rFonts w:ascii="Times New Roman"/>
          <w:b w:val="false"/>
          <w:i w:val="false"/>
          <w:color w:val="000000"/>
          <w:sz w:val="28"/>
        </w:rPr>
        <w:t xml:space="preserve">
      2) результатов ежегодной оценки эффективности деятельности государственных органов; </w:t>
      </w:r>
      <w:r>
        <w:br/>
      </w:r>
      <w:r>
        <w:rPr>
          <w:rFonts w:ascii="Times New Roman"/>
          <w:b w:val="false"/>
          <w:i w:val="false"/>
          <w:color w:val="000000"/>
          <w:sz w:val="28"/>
        </w:rPr>
        <w:t xml:space="preserve">
      3) результатов ежегодных рейтингов столицы, городов республиканского значения, областей, городов областного значения и районов; </w:t>
      </w:r>
      <w:r>
        <w:br/>
      </w:r>
      <w:r>
        <w:rPr>
          <w:rFonts w:ascii="Times New Roman"/>
          <w:b w:val="false"/>
          <w:i w:val="false"/>
          <w:color w:val="000000"/>
          <w:sz w:val="28"/>
        </w:rPr>
        <w:t xml:space="preserve">
      4) заключений соответствующих структурных подразделений Администрации Президента Республики Казахстан и иной информации. </w:t>
      </w:r>
      <w:r>
        <w:br/>
      </w:r>
      <w:r>
        <w:rPr>
          <w:rFonts w:ascii="Times New Roman"/>
          <w:b w:val="false"/>
          <w:i w:val="false"/>
          <w:color w:val="000000"/>
          <w:sz w:val="28"/>
        </w:rPr>
        <w:t xml:space="preserve">
      21. Согласование проекта плана ротации осуществляется рабочим органом Национальной комиссии до внесения его на рассмотрение Национальной комиссии. </w:t>
      </w:r>
      <w:r>
        <w:br/>
      </w:r>
      <w:r>
        <w:rPr>
          <w:rFonts w:ascii="Times New Roman"/>
          <w:b w:val="false"/>
          <w:i w:val="false"/>
          <w:color w:val="000000"/>
          <w:sz w:val="28"/>
        </w:rPr>
        <w:t xml:space="preserve">
      22. Рабочий орган Национальной комиссии вносит материалы, указанные в пунктах 17 и 20 настоящих Правил, на рассмотрение Национальной комиссии не позднее одного месяца до истечения срока трудового договора служащих корпуса «А», если иное не установлено решением Национальной комиссии. </w:t>
      </w:r>
      <w:r>
        <w:br/>
      </w:r>
      <w:r>
        <w:rPr>
          <w:rFonts w:ascii="Times New Roman"/>
          <w:b w:val="false"/>
          <w:i w:val="false"/>
          <w:color w:val="000000"/>
          <w:sz w:val="28"/>
        </w:rPr>
        <w:t xml:space="preserve">
      23. Национальная комиссия рассматривает материалы и выносит рекомендации: </w:t>
      </w:r>
      <w:r>
        <w:br/>
      </w:r>
      <w:r>
        <w:rPr>
          <w:rFonts w:ascii="Times New Roman"/>
          <w:b w:val="false"/>
          <w:i w:val="false"/>
          <w:color w:val="000000"/>
          <w:sz w:val="28"/>
        </w:rPr>
        <w:t xml:space="preserve">
      1) о ротации служащего корпуса «А»; </w:t>
      </w:r>
      <w:r>
        <w:br/>
      </w:r>
      <w:r>
        <w:rPr>
          <w:rFonts w:ascii="Times New Roman"/>
          <w:b w:val="false"/>
          <w:i w:val="false"/>
          <w:color w:val="000000"/>
          <w:sz w:val="28"/>
        </w:rPr>
        <w:t xml:space="preserve">
      2) о расторжении трудового договора со служащим корпуса «А» и зачислении его в кадровый резерв административной государственной службы корпуса «А». </w:t>
      </w:r>
      <w:r>
        <w:br/>
      </w:r>
      <w:r>
        <w:rPr>
          <w:rFonts w:ascii="Times New Roman"/>
          <w:b w:val="false"/>
          <w:i w:val="false"/>
          <w:color w:val="000000"/>
          <w:sz w:val="28"/>
        </w:rPr>
        <w:t xml:space="preserve">
      24. Национальная комиссия при необходимости проводит собеседование со служащим корпуса «А». </w:t>
      </w:r>
      <w:r>
        <w:br/>
      </w:r>
      <w:r>
        <w:rPr>
          <w:rFonts w:ascii="Times New Roman"/>
          <w:b w:val="false"/>
          <w:i w:val="false"/>
          <w:color w:val="000000"/>
          <w:sz w:val="28"/>
        </w:rPr>
        <w:t xml:space="preserve">
      25. План ротации служащих корпуса «А», одобренный Национальной комиссией, направляется уполномоченным лицам. </w:t>
      </w:r>
      <w:r>
        <w:br/>
      </w:r>
      <w:r>
        <w:rPr>
          <w:rFonts w:ascii="Times New Roman"/>
          <w:b w:val="false"/>
          <w:i w:val="false"/>
          <w:color w:val="000000"/>
          <w:sz w:val="28"/>
        </w:rPr>
        <w:t xml:space="preserve">
      26. Назначение служащих корпуса «А» в рамках одобренного плана ротации осуществляется до истечения сроков трудовых договоров со служащими корпуса «А». </w:t>
      </w:r>
      <w:r>
        <w:br/>
      </w:r>
      <w:r>
        <w:rPr>
          <w:rFonts w:ascii="Times New Roman"/>
          <w:b w:val="false"/>
          <w:i w:val="false"/>
          <w:color w:val="000000"/>
          <w:sz w:val="28"/>
        </w:rPr>
        <w:t xml:space="preserve">
      27. В случае, если должность, на которую претендует служащий корпуса «А» в порядке ротации, не освобождена к моменту проведения ротации, то служащий корпуса «А» продолжает работу на занимаемой должности до освобождения указанной должности. </w:t>
      </w:r>
      <w:r>
        <w:br/>
      </w:r>
      <w:r>
        <w:rPr>
          <w:rFonts w:ascii="Times New Roman"/>
          <w:b w:val="false"/>
          <w:i w:val="false"/>
          <w:color w:val="000000"/>
          <w:sz w:val="28"/>
        </w:rPr>
        <w:t xml:space="preserve">
      При этом, если срок действия договора служащего корпуса «А» истекает до освобождения должности, на которую он претендует, то этот срок продлевается уполномоченным лицом до заключения с ним нового трудового договора на претендуемой должности. </w:t>
      </w:r>
      <w:r>
        <w:br/>
      </w:r>
      <w:r>
        <w:rPr>
          <w:rFonts w:ascii="Times New Roman"/>
          <w:b w:val="false"/>
          <w:i w:val="false"/>
          <w:color w:val="000000"/>
          <w:sz w:val="28"/>
        </w:rPr>
        <w:t xml:space="preserve">
      28. В случае отсутствия решения Национальной комиссии об одобрении плана ротации до истечения сроков трудовых договоров со служащими корпуса «А», они продолжают работу на занимаемых должностях до принятия соответствующего решения Национальной комиссией, либо, в случае делегирования Национальной комиссией права на принятие такого решения, – уполномоченным лицом. </w:t>
      </w:r>
      <w:r>
        <w:br/>
      </w:r>
      <w:r>
        <w:rPr>
          <w:rFonts w:ascii="Times New Roman"/>
          <w:b w:val="false"/>
          <w:i w:val="false"/>
          <w:color w:val="000000"/>
          <w:sz w:val="28"/>
        </w:rPr>
        <w:t xml:space="preserve">
      29. Назначение служащих корпуса «А» осуществляется в соответствии с одобренным планом ротации с учетом требований законодательства Республики Казахстан в сфере государственной службы. </w:t>
      </w:r>
      <w:r>
        <w:br/>
      </w:r>
      <w:r>
        <w:rPr>
          <w:rFonts w:ascii="Times New Roman"/>
          <w:b w:val="false"/>
          <w:i w:val="false"/>
          <w:color w:val="000000"/>
          <w:sz w:val="28"/>
        </w:rPr>
        <w:t xml:space="preserve">
      30. Ротация служащего корпуса «А» в случаях, не предусмотренных планом ротации, может проводиться, если срок его пребывания на последней занимаемой должности корпуса «А» составляет не менее одного года. </w:t>
      </w:r>
      <w:r>
        <w:br/>
      </w:r>
      <w:r>
        <w:rPr>
          <w:rFonts w:ascii="Times New Roman"/>
          <w:b w:val="false"/>
          <w:i w:val="false"/>
          <w:color w:val="000000"/>
          <w:sz w:val="28"/>
        </w:rPr>
        <w:t xml:space="preserve">
      31. Ротация в случаях, не предусмотренных планом ротации, в отношении служащего корпуса «А», срок пребывания которого на последней занимаемой должности корпуса «А» составляет менее одного года, проводится с согласия Национальной комиссии. </w:t>
      </w:r>
      <w:r>
        <w:br/>
      </w:r>
      <w:r>
        <w:rPr>
          <w:rFonts w:ascii="Times New Roman"/>
          <w:b w:val="false"/>
          <w:i w:val="false"/>
          <w:color w:val="000000"/>
          <w:sz w:val="28"/>
        </w:rPr>
        <w:t xml:space="preserve">
      32. Ротация служащего корпуса «А» в случаях, не предусмотренных планом ротации, осуществляется на должности корпуса «А» внутри государственного органа на вышестоящую, нижестоящую или равнозначную должности либо в другой государственный орган. </w:t>
      </w:r>
      <w:r>
        <w:br/>
      </w:r>
      <w:r>
        <w:rPr>
          <w:rFonts w:ascii="Times New Roman"/>
          <w:b w:val="false"/>
          <w:i w:val="false"/>
          <w:color w:val="000000"/>
          <w:sz w:val="28"/>
        </w:rPr>
        <w:t xml:space="preserve">
      33. При наличии у служащего корпуса «А» неснятого дисциплинарного взыскания за проступки, дискредитирующие государственную службу, ротация в случаях, не предусмотренных планом ротации, не допускается. </w:t>
      </w:r>
      <w:r>
        <w:br/>
      </w:r>
      <w:r>
        <w:rPr>
          <w:rFonts w:ascii="Times New Roman"/>
          <w:b w:val="false"/>
          <w:i w:val="false"/>
          <w:color w:val="000000"/>
          <w:sz w:val="28"/>
        </w:rPr>
        <w:t xml:space="preserve">
      34. В случае проведения ротации служащего корпуса «А», не предусмотренной планом ротации, со служащим корпуса «А» заключается новый трудовой договор на оставшийся срок трудового договора, заключенного до проведения его ротации. </w:t>
      </w:r>
      <w:r>
        <w:br/>
      </w:r>
      <w:r>
        <w:rPr>
          <w:rFonts w:ascii="Times New Roman"/>
          <w:b w:val="false"/>
          <w:i w:val="false"/>
          <w:color w:val="000000"/>
          <w:sz w:val="28"/>
        </w:rPr>
        <w:t xml:space="preserve">
      35. Ротация служащего корпуса «А» на вышестоящую должность корпуса «А» внутри государственного органа и должность корпуса «А» в другом государственном органе в случаях, не предусмотренных планом ротации, осуществляется с согласия Администрации Президента Республики Казахстан или уполномоченного органа. </w:t>
      </w:r>
      <w:r>
        <w:br/>
      </w:r>
      <w:r>
        <w:rPr>
          <w:rFonts w:ascii="Times New Roman"/>
          <w:b w:val="false"/>
          <w:i w:val="false"/>
          <w:color w:val="000000"/>
          <w:sz w:val="28"/>
        </w:rPr>
        <w:t>
      Для этого уполномоченное лицо вносит предложение о ротации:</w:t>
      </w:r>
      <w:r>
        <w:br/>
      </w:r>
      <w:r>
        <w:rPr>
          <w:rFonts w:ascii="Times New Roman"/>
          <w:b w:val="false"/>
          <w:i w:val="false"/>
          <w:color w:val="000000"/>
          <w:sz w:val="28"/>
        </w:rPr>
        <w:t xml:space="preserve">
      1) служащих корпуса «А», претендующих на занятие должностей, назначение на которые и освобождение от которых осуществляются в соответствии с Указом Президента Республики Казахстан от 29 марта 2002 года № 828 «О некоторых вопросах кадровой политики в системе органов государственной власти», служащих корпуса «А», претендующих на занятие должностей заведующих секторами Администрации Президента Республики Казахстан, – на рассмотрение Администрации Президента Республики Казахстан. В случае, если назначение на должность корпуса «А» осуществляется по согласованию с Правительством Республики Казахстан, уполномоченным лицом предварительно обеспечивается соответствующее согласование. </w:t>
      </w:r>
      <w:r>
        <w:br/>
      </w:r>
      <w:r>
        <w:rPr>
          <w:rFonts w:ascii="Times New Roman"/>
          <w:b w:val="false"/>
          <w:i w:val="false"/>
          <w:color w:val="000000"/>
          <w:sz w:val="28"/>
        </w:rPr>
        <w:t xml:space="preserve">
      2) служащих корпуса «А», претендующих на занятие должностей корпуса «А», за исключением лиц, указанных в подпункте 1) настоящего пункта, – на рассмотрение уполномоченного органа. </w:t>
      </w:r>
      <w:r>
        <w:br/>
      </w:r>
      <w:r>
        <w:rPr>
          <w:rFonts w:ascii="Times New Roman"/>
          <w:b w:val="false"/>
          <w:i w:val="false"/>
          <w:color w:val="000000"/>
          <w:sz w:val="28"/>
        </w:rPr>
        <w:t xml:space="preserve">
      36. В случае проведения ротации служащего корпуса «А», не предусмотренной планом ротации, уполномоченное лицо вносит на рассмотрение Администрации Президента Республики Казахстан или уполномоченного органа следующие материалы: </w:t>
      </w:r>
      <w:r>
        <w:br/>
      </w:r>
      <w:r>
        <w:rPr>
          <w:rFonts w:ascii="Times New Roman"/>
          <w:b w:val="false"/>
          <w:i w:val="false"/>
          <w:color w:val="000000"/>
          <w:sz w:val="28"/>
        </w:rPr>
        <w:t xml:space="preserve">
      1) представление на служащего корпуса «А» по форме согласно приложению 2 к настоящим Правилам; </w:t>
      </w:r>
      <w:r>
        <w:br/>
      </w:r>
      <w:r>
        <w:rPr>
          <w:rFonts w:ascii="Times New Roman"/>
          <w:b w:val="false"/>
          <w:i w:val="false"/>
          <w:color w:val="000000"/>
          <w:sz w:val="28"/>
        </w:rPr>
        <w:t xml:space="preserve">
      2) послужной список служащего корпуса «А». </w:t>
      </w:r>
      <w:r>
        <w:br/>
      </w:r>
      <w:r>
        <w:rPr>
          <w:rFonts w:ascii="Times New Roman"/>
          <w:b w:val="false"/>
          <w:i w:val="false"/>
          <w:color w:val="000000"/>
          <w:sz w:val="28"/>
        </w:rPr>
        <w:t xml:space="preserve">
      37. Администрация Президента Республики Казахстан или уполномоченный орган по итогам рассмотрения материалов, указанных в пункте 36 настоящих Правил, выносит одну из следующих рекомендаций: </w:t>
      </w:r>
      <w:r>
        <w:br/>
      </w:r>
      <w:r>
        <w:rPr>
          <w:rFonts w:ascii="Times New Roman"/>
          <w:b w:val="false"/>
          <w:i w:val="false"/>
          <w:color w:val="000000"/>
          <w:sz w:val="28"/>
        </w:rPr>
        <w:t xml:space="preserve">
      1) назначить на должность; </w:t>
      </w:r>
      <w:r>
        <w:br/>
      </w:r>
      <w:r>
        <w:rPr>
          <w:rFonts w:ascii="Times New Roman"/>
          <w:b w:val="false"/>
          <w:i w:val="false"/>
          <w:color w:val="000000"/>
          <w:sz w:val="28"/>
        </w:rPr>
        <w:t>
      2) отказать в назначении на должность.</w:t>
      </w:r>
    </w:p>
    <w:p>
      <w:pPr>
        <w:spacing w:after="0"/>
        <w:ind w:left="0"/>
        <w:jc w:val="left"/>
      </w:pPr>
      <w:r>
        <w:rPr>
          <w:rFonts w:ascii="Times New Roman"/>
          <w:b/>
          <w:i w:val="false"/>
          <w:color w:val="000000"/>
        </w:rPr>
        <w:t xml:space="preserve"> 3. Порядок проведения ротации административных</w:t>
      </w:r>
      <w:r>
        <w:br/>
      </w:r>
      <w:r>
        <w:rPr>
          <w:rFonts w:ascii="Times New Roman"/>
          <w:b/>
          <w:i w:val="false"/>
          <w:color w:val="000000"/>
        </w:rPr>
        <w:t>
государственных служащих корпуса «Б»</w:t>
      </w:r>
    </w:p>
    <w:p>
      <w:pPr>
        <w:spacing w:after="0"/>
        <w:ind w:left="0"/>
        <w:jc w:val="both"/>
      </w:pPr>
      <w:r>
        <w:rPr>
          <w:rFonts w:ascii="Times New Roman"/>
          <w:b w:val="false"/>
          <w:i w:val="false"/>
          <w:color w:val="000000"/>
          <w:sz w:val="28"/>
        </w:rPr>
        <w:t xml:space="preserve">      38. Ротация административных государственных служащих корпуса «Б» (далее – служащие корпуса «Б») проводится между: </w:t>
      </w:r>
      <w:r>
        <w:br/>
      </w:r>
      <w:r>
        <w:rPr>
          <w:rFonts w:ascii="Times New Roman"/>
          <w:b w:val="false"/>
          <w:i w:val="false"/>
          <w:color w:val="000000"/>
          <w:sz w:val="28"/>
        </w:rPr>
        <w:t>
      1) служащими, относящимися к категориям В-3, С-1, С-О-1, внутри государственного органа, включая его ведомства и территориальные подразделения;</w:t>
      </w:r>
      <w:r>
        <w:br/>
      </w:r>
      <w:r>
        <w:rPr>
          <w:rFonts w:ascii="Times New Roman"/>
          <w:b w:val="false"/>
          <w:i w:val="false"/>
          <w:color w:val="000000"/>
          <w:sz w:val="28"/>
        </w:rPr>
        <w:t xml:space="preserve">
      2) служащими, относящимися к категории D-O-1, в пределах соответствующей области, города республиканского значения, столицы. </w:t>
      </w:r>
      <w:r>
        <w:br/>
      </w:r>
      <w:r>
        <w:rPr>
          <w:rFonts w:ascii="Times New Roman"/>
          <w:b w:val="false"/>
          <w:i w:val="false"/>
          <w:color w:val="000000"/>
          <w:sz w:val="28"/>
        </w:rPr>
        <w:t xml:space="preserve">
      39. Ротация служащих корпуса «Б» проводится при условии пребывания на последней занимаемой должности не менее трех лет. </w:t>
      </w:r>
      <w:r>
        <w:br/>
      </w:r>
      <w:r>
        <w:rPr>
          <w:rFonts w:ascii="Times New Roman"/>
          <w:b w:val="false"/>
          <w:i w:val="false"/>
          <w:color w:val="000000"/>
          <w:sz w:val="28"/>
        </w:rPr>
        <w:t>
      По решению уполномоченного лица срок пребывания на данной должности может быть продлен еще на три года, по истечении которых служащий корпуса «Б» подлежит обязательной ротации.</w:t>
      </w:r>
      <w:r>
        <w:br/>
      </w:r>
      <w:r>
        <w:rPr>
          <w:rFonts w:ascii="Times New Roman"/>
          <w:b w:val="false"/>
          <w:i w:val="false"/>
          <w:color w:val="000000"/>
          <w:sz w:val="28"/>
        </w:rPr>
        <w:t xml:space="preserve">
      40. Служба управления персоналом или единая кадровая служба управления персоналом не позднее четырех месяцев до наступления срока ротации формирует список административных служащих корпуса «Б», подлежащих ротации, и вносит его на рассмотрение уполномоченному лицу. </w:t>
      </w:r>
      <w:r>
        <w:br/>
      </w:r>
      <w:r>
        <w:rPr>
          <w:rFonts w:ascii="Times New Roman"/>
          <w:b w:val="false"/>
          <w:i w:val="false"/>
          <w:color w:val="000000"/>
          <w:sz w:val="28"/>
        </w:rPr>
        <w:t xml:space="preserve">
      41. Ротация служащих корпуса «Б» проводится согласно Плану ротации административных служащих корпуса «Б» (далее – План ротации), составляемому службой управления персоналом или единой службой управления персоналом, по форме, согласно приложению 1 к настоящим Правилам, и утверждаемому уполномоченным лицом. </w:t>
      </w:r>
      <w:r>
        <w:br/>
      </w:r>
      <w:r>
        <w:rPr>
          <w:rFonts w:ascii="Times New Roman"/>
          <w:b w:val="false"/>
          <w:i w:val="false"/>
          <w:color w:val="000000"/>
          <w:sz w:val="28"/>
        </w:rPr>
        <w:t xml:space="preserve">
      42. Уполномоченное лицо в срок не позднее двух недель со дня внесения Плана ротации принимает решение касательно распределения ротируемых служащих по соответствующим должностям/позициям. </w:t>
      </w:r>
      <w:r>
        <w:br/>
      </w:r>
      <w:r>
        <w:rPr>
          <w:rFonts w:ascii="Times New Roman"/>
          <w:b w:val="false"/>
          <w:i w:val="false"/>
          <w:color w:val="000000"/>
          <w:sz w:val="28"/>
        </w:rPr>
        <w:t xml:space="preserve">
      43. Служба управления персоналом государственного органа или единая кадровая служба области ознакамливает ротируемых служащих с Планом ротации не позднее пяти рабочих дней со дня его одобрения. </w:t>
      </w:r>
      <w:r>
        <w:br/>
      </w:r>
      <w:r>
        <w:rPr>
          <w:rFonts w:ascii="Times New Roman"/>
          <w:b w:val="false"/>
          <w:i w:val="false"/>
          <w:color w:val="000000"/>
          <w:sz w:val="28"/>
        </w:rPr>
        <w:t xml:space="preserve">
      44. Служба управления персоналом государственного органа или единая кадровая служба области в течение трех рабочих дней направляет на согласование в уполномоченный орган или его территориальные подразделения следующие материалы: </w:t>
      </w:r>
      <w:r>
        <w:br/>
      </w:r>
      <w:r>
        <w:rPr>
          <w:rFonts w:ascii="Times New Roman"/>
          <w:b w:val="false"/>
          <w:i w:val="false"/>
          <w:color w:val="000000"/>
          <w:sz w:val="28"/>
        </w:rPr>
        <w:t xml:space="preserve">
      1) представление на служащего корпуса «Б» по форме согласно приложению 3 к настоящим Правилам; </w:t>
      </w:r>
      <w:r>
        <w:br/>
      </w:r>
      <w:r>
        <w:rPr>
          <w:rFonts w:ascii="Times New Roman"/>
          <w:b w:val="false"/>
          <w:i w:val="false"/>
          <w:color w:val="000000"/>
          <w:sz w:val="28"/>
        </w:rPr>
        <w:t xml:space="preserve">
      2) послужной список служащего корпуса «Б». </w:t>
      </w:r>
      <w:r>
        <w:br/>
      </w:r>
      <w:r>
        <w:rPr>
          <w:rFonts w:ascii="Times New Roman"/>
          <w:b w:val="false"/>
          <w:i w:val="false"/>
          <w:color w:val="000000"/>
          <w:sz w:val="28"/>
        </w:rPr>
        <w:t xml:space="preserve">
      45. Уполномоченный орган или его территориальное подразделение по итогам рассмотрения материалов, указанных в пункте 44 настоящих Правил, в течение пяти календарных дней выносит одну из следующих рекомендаций: </w:t>
      </w:r>
      <w:r>
        <w:br/>
      </w:r>
      <w:r>
        <w:rPr>
          <w:rFonts w:ascii="Times New Roman"/>
          <w:b w:val="false"/>
          <w:i w:val="false"/>
          <w:color w:val="000000"/>
          <w:sz w:val="28"/>
        </w:rPr>
        <w:t>
      1) согласовать назначение на должность;</w:t>
      </w:r>
      <w:r>
        <w:br/>
      </w:r>
      <w:r>
        <w:rPr>
          <w:rFonts w:ascii="Times New Roman"/>
          <w:b w:val="false"/>
          <w:i w:val="false"/>
          <w:color w:val="000000"/>
          <w:sz w:val="28"/>
        </w:rPr>
        <w:t>
      2) отказать в согласовании назначения на должность.</w:t>
      </w:r>
      <w:r>
        <w:br/>
      </w:r>
      <w:r>
        <w:rPr>
          <w:rFonts w:ascii="Times New Roman"/>
          <w:b w:val="false"/>
          <w:i w:val="false"/>
          <w:color w:val="000000"/>
          <w:sz w:val="28"/>
        </w:rPr>
        <w:t>
      В случае согласования уполномоченным органом или его территориальным подразделением решения о ротации, в течение трех рабочих дней издается соответствующий акт о назначении на должность.</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и срокам проведения    </w:t>
      </w:r>
      <w:r>
        <w:br/>
      </w:r>
      <w:r>
        <w:rPr>
          <w:rFonts w:ascii="Times New Roman"/>
          <w:b w:val="false"/>
          <w:i w:val="false"/>
          <w:color w:val="000000"/>
          <w:sz w:val="28"/>
        </w:rPr>
        <w:t>
ротации административных государственных</w:t>
      </w:r>
      <w:r>
        <w:br/>
      </w:r>
      <w:r>
        <w:rPr>
          <w:rFonts w:ascii="Times New Roman"/>
          <w:b w:val="false"/>
          <w:i w:val="false"/>
          <w:color w:val="000000"/>
          <w:sz w:val="28"/>
        </w:rPr>
        <w:t xml:space="preserve">
служащих, должностям административных  </w:t>
      </w:r>
      <w:r>
        <w:br/>
      </w:r>
      <w:r>
        <w:rPr>
          <w:rFonts w:ascii="Times New Roman"/>
          <w:b w:val="false"/>
          <w:i w:val="false"/>
          <w:color w:val="000000"/>
          <w:sz w:val="28"/>
        </w:rPr>
        <w:t>
государственных служащих, подлежащим ротации</w:t>
      </w:r>
    </w:p>
    <w:p>
      <w:pPr>
        <w:spacing w:after="0"/>
        <w:ind w:left="0"/>
        <w:jc w:val="both"/>
      </w:pPr>
      <w:r>
        <w:rPr>
          <w:rFonts w:ascii="Times New Roman"/>
          <w:b w:val="false"/>
          <w:i w:val="false"/>
          <w:color w:val="000000"/>
          <w:sz w:val="28"/>
        </w:rPr>
        <w:t>                                  </w:t>
      </w:r>
      <w:r>
        <w:rPr>
          <w:rFonts w:ascii="Times New Roman"/>
          <w:b/>
          <w:i w:val="false"/>
          <w:color w:val="000000"/>
          <w:sz w:val="28"/>
        </w:rPr>
        <w:t>ПЛАН</w:t>
      </w:r>
      <w:r>
        <w:br/>
      </w:r>
      <w:r>
        <w:rPr>
          <w:rFonts w:ascii="Times New Roman"/>
          <w:b w:val="false"/>
          <w:i w:val="false"/>
          <w:color w:val="000000"/>
          <w:sz w:val="28"/>
        </w:rPr>
        <w:t>
 </w:t>
      </w:r>
      <w:r>
        <w:rPr>
          <w:rFonts w:ascii="Times New Roman"/>
          <w:b/>
          <w:i w:val="false"/>
          <w:color w:val="000000"/>
          <w:sz w:val="28"/>
        </w:rPr>
        <w:t>проведения ротации административных государственных служащих</w:t>
      </w:r>
      <w:r>
        <w:br/>
      </w:r>
      <w:r>
        <w:rPr>
          <w:rFonts w:ascii="Times New Roman"/>
          <w:b w:val="false"/>
          <w:i w:val="false"/>
          <w:color w:val="000000"/>
          <w:sz w:val="28"/>
        </w:rPr>
        <w:t>
_________________________________________________________ на ___ годы</w:t>
      </w:r>
      <w:r>
        <w:br/>
      </w: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202"/>
        <w:gridCol w:w="2099"/>
        <w:gridCol w:w="3633"/>
        <w:gridCol w:w="2464"/>
        <w:gridCol w:w="2290"/>
      </w:tblGrid>
      <w:tr>
        <w:trPr>
          <w:trHeight w:val="174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Должности административной государственной службы, по которым предусматривается ротация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государственного служащего, занимающего данную должность, срок пребывания в должности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служащего, назначаемого на должность в порядке ротации,</w:t>
            </w:r>
          </w:p>
          <w:p>
            <w:pPr>
              <w:spacing w:after="20"/>
              <w:ind w:left="20"/>
              <w:jc w:val="both"/>
            </w:pPr>
            <w:r>
              <w:rPr>
                <w:rFonts w:ascii="Times New Roman"/>
                <w:b w:val="false"/>
                <w:i w:val="false"/>
                <w:color w:val="000000"/>
                <w:sz w:val="20"/>
              </w:rPr>
              <w:t xml:space="preserve">планируемый срок пребывания в должности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переезда в другую местность служащего, назначаемого на должность в порядке ротации</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Семейное положение, количество членов семьи административного государственного служащего, подлежащего ротации</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и срокам проведения     </w:t>
      </w:r>
      <w:r>
        <w:br/>
      </w:r>
      <w:r>
        <w:rPr>
          <w:rFonts w:ascii="Times New Roman"/>
          <w:b w:val="false"/>
          <w:i w:val="false"/>
          <w:color w:val="000000"/>
          <w:sz w:val="28"/>
        </w:rPr>
        <w:t>
ротации административных государственных</w:t>
      </w:r>
      <w:r>
        <w:br/>
      </w:r>
      <w:r>
        <w:rPr>
          <w:rFonts w:ascii="Times New Roman"/>
          <w:b w:val="false"/>
          <w:i w:val="false"/>
          <w:color w:val="000000"/>
          <w:sz w:val="28"/>
        </w:rPr>
        <w:t xml:space="preserve">
служащих, должностям административных  </w:t>
      </w:r>
      <w:r>
        <w:br/>
      </w:r>
      <w:r>
        <w:rPr>
          <w:rFonts w:ascii="Times New Roman"/>
          <w:b w:val="false"/>
          <w:i w:val="false"/>
          <w:color w:val="000000"/>
          <w:sz w:val="28"/>
        </w:rPr>
        <w:t>
государственных служащих, подлежащим ротации</w:t>
      </w:r>
    </w:p>
    <w:p>
      <w:pPr>
        <w:spacing w:after="0"/>
        <w:ind w:left="0"/>
        <w:jc w:val="both"/>
      </w:pPr>
      <w:r>
        <w:rPr>
          <w:rFonts w:ascii="Times New Roman"/>
          <w:b w:val="false"/>
          <w:i w:val="false"/>
          <w:color w:val="000000"/>
          <w:sz w:val="28"/>
        </w:rPr>
        <w:t>                                </w:t>
      </w:r>
      <w:r>
        <w:rPr>
          <w:rFonts w:ascii="Times New Roman"/>
          <w:b/>
          <w:i w:val="false"/>
          <w:color w:val="000000"/>
          <w:sz w:val="28"/>
        </w:rPr>
        <w:t>ПРЕДСТАВЛЕНИЕ</w:t>
      </w:r>
      <w:r>
        <w:br/>
      </w:r>
      <w:r>
        <w:rPr>
          <w:rFonts w:ascii="Times New Roman"/>
          <w:b w:val="false"/>
          <w:i w:val="false"/>
          <w:color w:val="000000"/>
          <w:sz w:val="28"/>
        </w:rPr>
        <w:t>
 </w:t>
      </w:r>
      <w:r>
        <w:rPr>
          <w:rFonts w:ascii="Times New Roman"/>
          <w:b/>
          <w:i w:val="false"/>
          <w:color w:val="000000"/>
          <w:sz w:val="28"/>
        </w:rPr>
        <w:t>на административного государственного служащего корпуса «А»</w:t>
      </w:r>
      <w:r>
        <w:br/>
      </w:r>
      <w:r>
        <w:rPr>
          <w:rFonts w:ascii="Times New Roman"/>
          <w:b w:val="false"/>
          <w:i w:val="false"/>
          <w:color w:val="000000"/>
          <w:sz w:val="28"/>
        </w:rPr>
        <w:t>
      (заполняется лицом (органом), имеющим право назначения</w:t>
      </w:r>
      <w:r>
        <w:br/>
      </w:r>
      <w:r>
        <w:rPr>
          <w:rFonts w:ascii="Times New Roman"/>
          <w:b w:val="false"/>
          <w:i w:val="false"/>
          <w:color w:val="000000"/>
          <w:sz w:val="28"/>
        </w:rPr>
        <w:t>
        на должности и освобождения от должностей корпуса «А»)</w:t>
      </w:r>
    </w:p>
    <w:p>
      <w:pPr>
        <w:spacing w:after="0"/>
        <w:ind w:left="0"/>
        <w:jc w:val="both"/>
      </w:pPr>
      <w:r>
        <w:rPr>
          <w:rFonts w:ascii="Times New Roman"/>
          <w:b w:val="false"/>
          <w:i w:val="false"/>
          <w:color w:val="000000"/>
          <w:sz w:val="28"/>
        </w:rPr>
        <w:t>      Ф. И. О. служащего корпуса «А» ________________________________</w:t>
      </w:r>
      <w:r>
        <w:br/>
      </w:r>
      <w:r>
        <w:rPr>
          <w:rFonts w:ascii="Times New Roman"/>
          <w:b w:val="false"/>
          <w:i w:val="false"/>
          <w:color w:val="000000"/>
          <w:sz w:val="28"/>
        </w:rPr>
        <w:t>
Дата истечения трудового договора ___________________________________</w:t>
      </w:r>
      <w:r>
        <w:br/>
      </w:r>
      <w:r>
        <w:rPr>
          <w:rFonts w:ascii="Times New Roman"/>
          <w:b w:val="false"/>
          <w:i w:val="false"/>
          <w:color w:val="000000"/>
          <w:sz w:val="28"/>
        </w:rPr>
        <w:t>
Результаты оценки служащего корпуса «А» за последние три года (либо за срок пребывания на должности)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предложенная в рамках ротации (указываются не более трех должностей, государственный орган и/или регион):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Если должность в рамках ротации не предложена, указать причины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Согласен: ___________________________________________________________</w:t>
      </w:r>
      <w:r>
        <w:br/>
      </w:r>
      <w:r>
        <w:rPr>
          <w:rFonts w:ascii="Times New Roman"/>
          <w:b w:val="false"/>
          <w:i w:val="false"/>
          <w:color w:val="000000"/>
          <w:sz w:val="28"/>
        </w:rPr>
        <w:t>
                    подпись, Ф. И. О. служащего корпуса «А»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 И. О. лица (наименование органа), имеющего право назначения</w:t>
      </w:r>
      <w:r>
        <w:br/>
      </w:r>
      <w:r>
        <w:rPr>
          <w:rFonts w:ascii="Times New Roman"/>
          <w:b w:val="false"/>
          <w:i w:val="false"/>
          <w:color w:val="000000"/>
          <w:sz w:val="28"/>
        </w:rPr>
        <w:t>
          на должности и освобождения от должностей корпуса «А»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подпись лица (печать органа), имеющего право назначения на должности</w:t>
      </w:r>
      <w:r>
        <w:br/>
      </w:r>
      <w:r>
        <w:rPr>
          <w:rFonts w:ascii="Times New Roman"/>
          <w:b w:val="false"/>
          <w:i w:val="false"/>
          <w:color w:val="000000"/>
          <w:sz w:val="28"/>
        </w:rPr>
        <w:t>
               и освобождения от должностей корпуса «А»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и срокам проведения     </w:t>
      </w:r>
      <w:r>
        <w:br/>
      </w:r>
      <w:r>
        <w:rPr>
          <w:rFonts w:ascii="Times New Roman"/>
          <w:b w:val="false"/>
          <w:i w:val="false"/>
          <w:color w:val="000000"/>
          <w:sz w:val="28"/>
        </w:rPr>
        <w:t>
ротации административных государственных</w:t>
      </w:r>
      <w:r>
        <w:br/>
      </w:r>
      <w:r>
        <w:rPr>
          <w:rFonts w:ascii="Times New Roman"/>
          <w:b w:val="false"/>
          <w:i w:val="false"/>
          <w:color w:val="000000"/>
          <w:sz w:val="28"/>
        </w:rPr>
        <w:t xml:space="preserve">
служащих, должностям административных  </w:t>
      </w:r>
      <w:r>
        <w:br/>
      </w:r>
      <w:r>
        <w:rPr>
          <w:rFonts w:ascii="Times New Roman"/>
          <w:b w:val="false"/>
          <w:i w:val="false"/>
          <w:color w:val="000000"/>
          <w:sz w:val="28"/>
        </w:rPr>
        <w:t>
государственных служащих, подлежащим ротации</w:t>
      </w:r>
    </w:p>
    <w:p>
      <w:pPr>
        <w:spacing w:after="0"/>
        <w:ind w:left="0"/>
        <w:jc w:val="both"/>
      </w:pPr>
      <w:r>
        <w:rPr>
          <w:rFonts w:ascii="Times New Roman"/>
          <w:b w:val="false"/>
          <w:i w:val="false"/>
          <w:color w:val="000000"/>
          <w:sz w:val="28"/>
        </w:rPr>
        <w:t>                             </w:t>
      </w:r>
      <w:r>
        <w:rPr>
          <w:rFonts w:ascii="Times New Roman"/>
          <w:b/>
          <w:i w:val="false"/>
          <w:color w:val="000000"/>
          <w:sz w:val="28"/>
        </w:rPr>
        <w:t>Представление</w:t>
      </w:r>
      <w:r>
        <w:br/>
      </w:r>
      <w:r>
        <w:rPr>
          <w:rFonts w:ascii="Times New Roman"/>
          <w:b w:val="false"/>
          <w:i w:val="false"/>
          <w:color w:val="000000"/>
          <w:sz w:val="28"/>
        </w:rPr>
        <w:t>
    </w:t>
      </w:r>
      <w:r>
        <w:rPr>
          <w:rFonts w:ascii="Times New Roman"/>
          <w:b/>
          <w:i w:val="false"/>
          <w:color w:val="000000"/>
          <w:sz w:val="28"/>
        </w:rPr>
        <w:t>на административного государственного служащего корпуса «Б»</w:t>
      </w:r>
      <w:r>
        <w:br/>
      </w:r>
      <w:r>
        <w:rPr>
          <w:rFonts w:ascii="Times New Roman"/>
          <w:b w:val="false"/>
          <w:i w:val="false"/>
          <w:color w:val="000000"/>
          <w:sz w:val="28"/>
        </w:rPr>
        <w:t>
      (заполняется лицом (органом), имеющим право назначения</w:t>
      </w:r>
      <w:r>
        <w:br/>
      </w:r>
      <w:r>
        <w:rPr>
          <w:rFonts w:ascii="Times New Roman"/>
          <w:b w:val="false"/>
          <w:i w:val="false"/>
          <w:color w:val="000000"/>
          <w:sz w:val="28"/>
        </w:rPr>
        <w:t>
       на должности и освобождения от должностей корпуса «Б»)</w:t>
      </w:r>
    </w:p>
    <w:p>
      <w:pPr>
        <w:spacing w:after="0"/>
        <w:ind w:left="0"/>
        <w:jc w:val="both"/>
      </w:pPr>
      <w:r>
        <w:rPr>
          <w:rFonts w:ascii="Times New Roman"/>
          <w:b w:val="false"/>
          <w:i w:val="false"/>
          <w:color w:val="000000"/>
          <w:sz w:val="28"/>
        </w:rPr>
        <w:t>Ф. И. О. служащего корпуса «Б» ______________________________________</w:t>
      </w:r>
      <w:r>
        <w:br/>
      </w:r>
      <w:r>
        <w:rPr>
          <w:rFonts w:ascii="Times New Roman"/>
          <w:b w:val="false"/>
          <w:i w:val="false"/>
          <w:color w:val="000000"/>
          <w:sz w:val="28"/>
        </w:rPr>
        <w:t>
Дата истечения трудового договора ___________________________________</w:t>
      </w:r>
      <w:r>
        <w:br/>
      </w:r>
      <w:r>
        <w:rPr>
          <w:rFonts w:ascii="Times New Roman"/>
          <w:b w:val="false"/>
          <w:i w:val="false"/>
          <w:color w:val="000000"/>
          <w:sz w:val="28"/>
        </w:rPr>
        <w:t>
Результаты оценки служащего корпуса «Б» за последние три года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предложенная в рамках ротации (указываются не более трех должностей, государственный орган и/или регион):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Если должность в рамках ротации не предложена, указать причины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Согласен: ___________________________________________________________</w:t>
      </w:r>
      <w:r>
        <w:br/>
      </w:r>
      <w:r>
        <w:rPr>
          <w:rFonts w:ascii="Times New Roman"/>
          <w:b w:val="false"/>
          <w:i w:val="false"/>
          <w:color w:val="000000"/>
          <w:sz w:val="28"/>
        </w:rPr>
        <w:t>
      подпись, Ф. И. О. служащего корпуса «Б»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 И. О. лица (наименование органа), имеющего право назначения</w:t>
      </w:r>
      <w:r>
        <w:br/>
      </w:r>
      <w:r>
        <w:rPr>
          <w:rFonts w:ascii="Times New Roman"/>
          <w:b w:val="false"/>
          <w:i w:val="false"/>
          <w:color w:val="000000"/>
          <w:sz w:val="28"/>
        </w:rPr>
        <w:t>
      на должности и освобождения от должностей корпуса «Б»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лица (печать органа), имеющего право назначения на должности</w:t>
      </w:r>
      <w:r>
        <w:br/>
      </w:r>
      <w:r>
        <w:rPr>
          <w:rFonts w:ascii="Times New Roman"/>
          <w:b w:val="false"/>
          <w:i w:val="false"/>
          <w:color w:val="000000"/>
          <w:sz w:val="28"/>
        </w:rPr>
        <w:t>
              и освобождения от должностей корпуса «Б»</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 » 2015 года №</w:t>
      </w:r>
    </w:p>
    <w:p>
      <w:pPr>
        <w:spacing w:after="0"/>
        <w:ind w:left="0"/>
        <w:jc w:val="left"/>
      </w:pPr>
      <w:r>
        <w:rPr>
          <w:rFonts w:ascii="Times New Roman"/>
          <w:b/>
          <w:i w:val="false"/>
          <w:color w:val="000000"/>
        </w:rPr>
        <w:t xml:space="preserve"> Правила</w:t>
      </w:r>
      <w:r>
        <w:br/>
      </w:r>
      <w:r>
        <w:rPr>
          <w:rFonts w:ascii="Times New Roman"/>
          <w:b/>
          <w:i w:val="false"/>
          <w:color w:val="000000"/>
        </w:rPr>
        <w:t>
наложения дисциплинарного взыскания на государственных служащих</w:t>
      </w:r>
    </w:p>
    <w:p>
      <w:pPr>
        <w:spacing w:after="0"/>
        <w:ind w:left="0"/>
        <w:jc w:val="both"/>
      </w:pPr>
      <w:r>
        <w:rPr>
          <w:rFonts w:ascii="Times New Roman"/>
          <w:b w:val="false"/>
          <w:i w:val="false"/>
          <w:color w:val="000000"/>
          <w:sz w:val="28"/>
        </w:rPr>
        <w:t>      1. Настоящие Правила наложения дисциплинарного взыскания на государственных служащих (далее – Правила) разработаны в соответствии с пунктом 10 статьи 44 и пунктом 4 статьи 60 Закона Республики Казахстан от 23 ноября 2015 года «О государственной службе Республики Казахстан» (далее – Закон) и определяют порядок наложения дисциплинарного взыскания на государственных служащих.</w:t>
      </w:r>
    </w:p>
    <w:p>
      <w:pPr>
        <w:spacing w:after="0"/>
        <w:ind w:left="0"/>
        <w:jc w:val="left"/>
      </w:pPr>
      <w:r>
        <w:rPr>
          <w:rFonts w:ascii="Times New Roman"/>
          <w:b/>
          <w:i w:val="false"/>
          <w:color w:val="000000"/>
        </w:rPr>
        <w:t xml:space="preserve"> Раздел 1. Дисциплинарная ответственность политических </w:t>
      </w:r>
      <w:r>
        <w:br/>
      </w:r>
      <w:r>
        <w:rPr>
          <w:rFonts w:ascii="Times New Roman"/>
          <w:b/>
          <w:i w:val="false"/>
          <w:color w:val="000000"/>
        </w:rPr>
        <w:t>
государственных служащих 1. Общие положения</w:t>
      </w:r>
    </w:p>
    <w:p>
      <w:pPr>
        <w:spacing w:after="0"/>
        <w:ind w:left="0"/>
        <w:jc w:val="both"/>
      </w:pPr>
      <w:r>
        <w:rPr>
          <w:rFonts w:ascii="Times New Roman"/>
          <w:b w:val="false"/>
          <w:i w:val="false"/>
          <w:color w:val="000000"/>
          <w:sz w:val="28"/>
        </w:rPr>
        <w:t xml:space="preserve">      2. За противоправное, виновное неисполнение или ненадлежащее исполнение политическим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 (далее - дисциплинарный проступок), на политического государственного служащего налагается дисциплинарное взыскание. </w:t>
      </w:r>
    </w:p>
    <w:p>
      <w:pPr>
        <w:spacing w:after="0"/>
        <w:ind w:left="0"/>
        <w:jc w:val="left"/>
      </w:pPr>
      <w:r>
        <w:rPr>
          <w:rFonts w:ascii="Times New Roman"/>
          <w:b/>
          <w:i w:val="false"/>
          <w:color w:val="000000"/>
        </w:rPr>
        <w:t xml:space="preserve"> 2. Порядок наложения дисциплинарного взыскания</w:t>
      </w:r>
    </w:p>
    <w:p>
      <w:pPr>
        <w:spacing w:after="0"/>
        <w:ind w:left="0"/>
        <w:jc w:val="both"/>
      </w:pPr>
      <w:r>
        <w:rPr>
          <w:rFonts w:ascii="Times New Roman"/>
          <w:b w:val="false"/>
          <w:i w:val="false"/>
          <w:color w:val="000000"/>
          <w:sz w:val="28"/>
        </w:rPr>
        <w:t xml:space="preserve">      3. Дисциплинарное взыскание на политического государственного служащего налагается вышестоящим должностным лицом или лицом, имеющим право назначения на должность и освобождения от должности служащего, привлекаемого к дисциплинарной ответственности (далее – уполномоченное лицо). </w:t>
      </w:r>
      <w:r>
        <w:br/>
      </w:r>
      <w:r>
        <w:rPr>
          <w:rFonts w:ascii="Times New Roman"/>
          <w:b w:val="false"/>
          <w:i w:val="false"/>
          <w:color w:val="000000"/>
          <w:sz w:val="28"/>
        </w:rPr>
        <w:t xml:space="preserve">
      4. Дисциплинарное взыскание на политических государственных служащих: </w:t>
      </w:r>
      <w:r>
        <w:br/>
      </w:r>
      <w:r>
        <w:rPr>
          <w:rFonts w:ascii="Times New Roman"/>
          <w:b w:val="false"/>
          <w:i w:val="false"/>
          <w:color w:val="000000"/>
          <w:sz w:val="28"/>
        </w:rPr>
        <w:t>
      1) назначаемых Президентом Республики Казахстан, налагается им по собственной инициативе или представлениям непосредственных руководителей этих служащих, иных уполномоченных Президентом Республики Казахстан должностных лиц или государственных органов;</w:t>
      </w:r>
      <w:r>
        <w:br/>
      </w:r>
      <w:r>
        <w:rPr>
          <w:rFonts w:ascii="Times New Roman"/>
          <w:b w:val="false"/>
          <w:i w:val="false"/>
          <w:color w:val="000000"/>
          <w:sz w:val="28"/>
        </w:rPr>
        <w:t>
      2) Администрации Президента, назначаемых Руководителем Администрации, – Руководителем Администрации по собственной инициативе или представлениям руководителей структурных подразделений Администрации Президента;</w:t>
      </w:r>
      <w:r>
        <w:br/>
      </w:r>
      <w:r>
        <w:rPr>
          <w:rFonts w:ascii="Times New Roman"/>
          <w:b w:val="false"/>
          <w:i w:val="false"/>
          <w:color w:val="000000"/>
          <w:sz w:val="28"/>
        </w:rPr>
        <w:t>
      3) Канцелярии Премьер-Министра и центральных исполнительных органов – Правительством или Премьер-Министром по собственной инициативе либо по представлениям соответственно Руководителя Канцелярии, членов Правительства;</w:t>
      </w:r>
      <w:r>
        <w:br/>
      </w:r>
      <w:r>
        <w:rPr>
          <w:rFonts w:ascii="Times New Roman"/>
          <w:b w:val="false"/>
          <w:i w:val="false"/>
          <w:color w:val="000000"/>
          <w:sz w:val="28"/>
        </w:rPr>
        <w:t>
      4) аппаратов палат Парламента - Бюро этих палат по представлениям председателей палат;</w:t>
      </w:r>
      <w:r>
        <w:br/>
      </w:r>
      <w:r>
        <w:rPr>
          <w:rFonts w:ascii="Times New Roman"/>
          <w:b w:val="false"/>
          <w:i w:val="false"/>
          <w:color w:val="000000"/>
          <w:sz w:val="28"/>
        </w:rPr>
        <w:t>
      5) местных исполнительных органов - вышестоящими руководителями этих исполнительных органов;</w:t>
      </w:r>
      <w:r>
        <w:br/>
      </w:r>
      <w:r>
        <w:rPr>
          <w:rFonts w:ascii="Times New Roman"/>
          <w:b w:val="false"/>
          <w:i w:val="false"/>
          <w:color w:val="000000"/>
          <w:sz w:val="28"/>
        </w:rPr>
        <w:t>
      6) иных политических государственных служащих – руководителями государственных органов по собственной инициативе или представлениям непосредственных руководителей этих служащих.</w:t>
      </w:r>
      <w:r>
        <w:br/>
      </w:r>
      <w:r>
        <w:rPr>
          <w:rFonts w:ascii="Times New Roman"/>
          <w:b w:val="false"/>
          <w:i w:val="false"/>
          <w:color w:val="000000"/>
          <w:sz w:val="28"/>
        </w:rPr>
        <w:t xml:space="preserve">
      5. До наложения дисциплинарного взыскания может быть проведено служебное расследование. От виновного в совершении проступка должно быть истребовано письменное объяснение. </w:t>
      </w:r>
      <w:r>
        <w:br/>
      </w:r>
      <w:r>
        <w:rPr>
          <w:rFonts w:ascii="Times New Roman"/>
          <w:b w:val="false"/>
          <w:i w:val="false"/>
          <w:color w:val="000000"/>
          <w:sz w:val="28"/>
        </w:rPr>
        <w:t xml:space="preserve">
      6. Отказ виновного дать письменное объяснение не может служить препятствием для наложения дисциплинарного взыскания. </w:t>
      </w:r>
      <w:r>
        <w:br/>
      </w:r>
      <w:r>
        <w:rPr>
          <w:rFonts w:ascii="Times New Roman"/>
          <w:b w:val="false"/>
          <w:i w:val="false"/>
          <w:color w:val="000000"/>
          <w:sz w:val="28"/>
        </w:rPr>
        <w:t>
      О наложенном дисциплинарном взыскании политический государственный служащий, подвергнутый взысканию, ставится в известность службой управления персоналом (кадровой службой) соответствующего государственного органа под роспись.</w:t>
      </w:r>
      <w:r>
        <w:br/>
      </w:r>
      <w:r>
        <w:rPr>
          <w:rFonts w:ascii="Times New Roman"/>
          <w:b w:val="false"/>
          <w:i w:val="false"/>
          <w:color w:val="000000"/>
          <w:sz w:val="28"/>
        </w:rPr>
        <w:t>
      В случае невозможности ознакомить с актом о наложении дисциплинарного взыскания политического государственного служащего, подвергнутого взысканию, служба управления персоналом (кадровая служба) направляет ему копию акта письмом с уведомлением.</w:t>
      </w:r>
      <w:r>
        <w:br/>
      </w:r>
      <w:r>
        <w:rPr>
          <w:rFonts w:ascii="Times New Roman"/>
          <w:b w:val="false"/>
          <w:i w:val="false"/>
          <w:color w:val="000000"/>
          <w:sz w:val="28"/>
        </w:rPr>
        <w:t>
      Отказ политического государственного служащего в ознакомлении с актом о наложении дисциплинарного взыскания фиксируется службой управления персоналом (кадровой службой) в письменной форме.</w:t>
      </w:r>
      <w:r>
        <w:br/>
      </w:r>
      <w:r>
        <w:rPr>
          <w:rFonts w:ascii="Times New Roman"/>
          <w:b w:val="false"/>
          <w:i w:val="false"/>
          <w:color w:val="000000"/>
          <w:sz w:val="28"/>
        </w:rPr>
        <w:t xml:space="preserve">
      7. Дисциплинарное взыскание может быть объявлено политическому государственному служащему на заседании соответствующего государственного органа, его коллегии или в присутствии служащих, определяемых должностным лицом, наложившим это взыскание. </w:t>
      </w:r>
      <w:r>
        <w:br/>
      </w:r>
      <w:r>
        <w:rPr>
          <w:rFonts w:ascii="Times New Roman"/>
          <w:b w:val="false"/>
          <w:i w:val="false"/>
          <w:color w:val="000000"/>
          <w:sz w:val="28"/>
        </w:rPr>
        <w:t xml:space="preserve">
      8. По решению Президента Республики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могут рассматриваться Комиссией при Президенте Республики Казахстан по вопросам борьбы с коррупцией (далее – Комиссия по вопросам борьбы с коррупцией). </w:t>
      </w:r>
      <w:r>
        <w:br/>
      </w:r>
      <w:r>
        <w:rPr>
          <w:rFonts w:ascii="Times New Roman"/>
          <w:b w:val="false"/>
          <w:i w:val="false"/>
          <w:color w:val="000000"/>
          <w:sz w:val="28"/>
        </w:rPr>
        <w:t>
      Комиссия по вопросам борьбы с коррупцией вправе вносить рекомендации о проведении служебного расследования, а также предложения о дисциплинарной ответственности должностных лиц вплоть до увольнения с занимаемой должности.</w:t>
      </w:r>
      <w:r>
        <w:br/>
      </w:r>
      <w:r>
        <w:rPr>
          <w:rFonts w:ascii="Times New Roman"/>
          <w:b w:val="false"/>
          <w:i w:val="false"/>
          <w:color w:val="000000"/>
          <w:sz w:val="28"/>
        </w:rPr>
        <w:t>
      Нарушение норм служебной этики, в том числе дисциплинарные проступки, дискредитирующие государственную службу, допущенные акимами городов, являющихся административными центрами областей, рассматриваются советами по этике уполномоченного органа по делам государственной службы в областях, городах республиканского значения, столице, которые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r>
        <w:br/>
      </w:r>
      <w:r>
        <w:rPr>
          <w:rFonts w:ascii="Times New Roman"/>
          <w:b w:val="false"/>
          <w:i w:val="false"/>
          <w:color w:val="000000"/>
          <w:sz w:val="28"/>
        </w:rPr>
        <w:t>
      Служебное расследование проводится по поручению лица, уполномоченного налагать дисциплинарное взыскания.</w:t>
      </w:r>
      <w:r>
        <w:br/>
      </w:r>
      <w:r>
        <w:rPr>
          <w:rFonts w:ascii="Times New Roman"/>
          <w:b w:val="false"/>
          <w:i w:val="false"/>
          <w:color w:val="000000"/>
          <w:sz w:val="28"/>
        </w:rPr>
        <w:t xml:space="preserve">
      9. Обжалование решения о наложении дисциплинарного взыскания не приостанавливает приведение его в исполнение. </w:t>
      </w:r>
      <w:r>
        <w:br/>
      </w:r>
      <w:r>
        <w:rPr>
          <w:rFonts w:ascii="Times New Roman"/>
          <w:b w:val="false"/>
          <w:i w:val="false"/>
          <w:color w:val="000000"/>
          <w:sz w:val="28"/>
        </w:rPr>
        <w:t xml:space="preserve">
      10. Дисциплинарные взыскания налагаются путем издания следующих актов: </w:t>
      </w:r>
      <w:r>
        <w:br/>
      </w:r>
      <w:r>
        <w:rPr>
          <w:rFonts w:ascii="Times New Roman"/>
          <w:b w:val="false"/>
          <w:i w:val="false"/>
          <w:color w:val="000000"/>
          <w:sz w:val="28"/>
        </w:rPr>
        <w:t>
      1) указа или распоряжения Президента Республики Казахстан;</w:t>
      </w:r>
      <w:r>
        <w:br/>
      </w:r>
      <w:r>
        <w:rPr>
          <w:rFonts w:ascii="Times New Roman"/>
          <w:b w:val="false"/>
          <w:i w:val="false"/>
          <w:color w:val="000000"/>
          <w:sz w:val="28"/>
        </w:rPr>
        <w:t>
      2) постановления Правительства Республики Казахстан;</w:t>
      </w:r>
      <w:r>
        <w:br/>
      </w:r>
      <w:r>
        <w:rPr>
          <w:rFonts w:ascii="Times New Roman"/>
          <w:b w:val="false"/>
          <w:i w:val="false"/>
          <w:color w:val="000000"/>
          <w:sz w:val="28"/>
        </w:rPr>
        <w:t>
      3) распоряжения Премьер-Министра Республики Казахстан;</w:t>
      </w:r>
      <w:r>
        <w:br/>
      </w:r>
      <w:r>
        <w:rPr>
          <w:rFonts w:ascii="Times New Roman"/>
          <w:b w:val="false"/>
          <w:i w:val="false"/>
          <w:color w:val="000000"/>
          <w:sz w:val="28"/>
        </w:rPr>
        <w:t>
      4) приказов или предусмотренных законодательством иных актов руководителей центральных и местных исполнительных органов и иных уполномоченных должностных лиц.</w:t>
      </w:r>
      <w:r>
        <w:br/>
      </w:r>
      <w:r>
        <w:rPr>
          <w:rFonts w:ascii="Times New Roman"/>
          <w:b w:val="false"/>
          <w:i w:val="false"/>
          <w:color w:val="000000"/>
          <w:sz w:val="28"/>
        </w:rPr>
        <w:t xml:space="preserve">
      11. В акте о наложении дисциплинарного взыскания указываются проступок, за совершение которого налагается взыскание, вид взыскания и лицо, на которое оно налагается. </w:t>
      </w:r>
      <w:r>
        <w:br/>
      </w:r>
      <w:r>
        <w:rPr>
          <w:rFonts w:ascii="Times New Roman"/>
          <w:b w:val="false"/>
          <w:i w:val="false"/>
          <w:color w:val="000000"/>
          <w:sz w:val="28"/>
        </w:rPr>
        <w:t xml:space="preserve">
      12. Сведения и акты о дисциплинарных взысканиях подлежат учету службой управления персоналом (кадровой службой) государственного органа путем занесения в послужной список политического государственного служащего. </w:t>
      </w:r>
      <w:r>
        <w:br/>
      </w:r>
      <w:r>
        <w:rPr>
          <w:rFonts w:ascii="Times New Roman"/>
          <w:b w:val="false"/>
          <w:i w:val="false"/>
          <w:color w:val="000000"/>
          <w:sz w:val="28"/>
        </w:rPr>
        <w:t>
      Сведения о дисциплинарных взысканиях, наложенных руководителем государственного органа на политических государственных служащих, допустивших дисциплинарные проступки, дискредитирующих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r>
        <w:br/>
      </w:r>
      <w:r>
        <w:rPr>
          <w:rFonts w:ascii="Times New Roman"/>
          <w:b w:val="false"/>
          <w:i w:val="false"/>
          <w:color w:val="000000"/>
          <w:sz w:val="28"/>
        </w:rPr>
        <w:t xml:space="preserve">
      13. Если в течение шести месяцев со дня наложения взыскания политический государственный служащий не будет подвергнут новому взысканию, то он считается не подвергавшимся взысканию. </w:t>
      </w:r>
      <w:r>
        <w:br/>
      </w:r>
      <w:r>
        <w:rPr>
          <w:rFonts w:ascii="Times New Roman"/>
          <w:b w:val="false"/>
          <w:i w:val="false"/>
          <w:color w:val="000000"/>
          <w:sz w:val="28"/>
        </w:rPr>
        <w:t>
      Снятие дисциплинарного взыскания в виде понижения в должности с политического государственного служащего не влечет его восстановление в ранее занимаемой должности.</w:t>
      </w:r>
      <w:r>
        <w:br/>
      </w:r>
      <w:r>
        <w:rPr>
          <w:rFonts w:ascii="Times New Roman"/>
          <w:b w:val="false"/>
          <w:i w:val="false"/>
          <w:color w:val="000000"/>
          <w:sz w:val="28"/>
        </w:rPr>
        <w:t xml:space="preserve">
      14. В случае наложения на политического государственного служащего нескольких дисциплинарных взысканий, он считается имеющим взыскание до истечения шестимесячного срока со дня наложения последнего по времени взыскания. </w:t>
      </w:r>
      <w:r>
        <w:br/>
      </w:r>
      <w:r>
        <w:rPr>
          <w:rFonts w:ascii="Times New Roman"/>
          <w:b w:val="false"/>
          <w:i w:val="false"/>
          <w:color w:val="000000"/>
          <w:sz w:val="28"/>
        </w:rPr>
        <w:t xml:space="preserve">
      15. Дисциплинарное взыскание может быть снято до истечения шестимесячного срока, если политический государственный служащий не совершил нового проступка и при этом проявил себя как добросовестный работник. </w:t>
      </w:r>
      <w:r>
        <w:br/>
      </w:r>
      <w:r>
        <w:rPr>
          <w:rFonts w:ascii="Times New Roman"/>
          <w:b w:val="false"/>
          <w:i w:val="false"/>
          <w:color w:val="000000"/>
          <w:sz w:val="28"/>
        </w:rPr>
        <w:t xml:space="preserve">
      16. Дисциплинарное взыскание, не снятое ко дню прекращения должностных обязанностей политическим государственным служащим, считается снятым со дня прекращения этих обязанностей. </w:t>
      </w:r>
      <w:r>
        <w:br/>
      </w:r>
      <w:r>
        <w:rPr>
          <w:rFonts w:ascii="Times New Roman"/>
          <w:b w:val="false"/>
          <w:i w:val="false"/>
          <w:color w:val="000000"/>
          <w:sz w:val="28"/>
        </w:rPr>
        <w:t xml:space="preserve">
      17. Досрочное снятие дисциплинарного взыскания производится: </w:t>
      </w:r>
      <w:r>
        <w:br/>
      </w:r>
      <w:r>
        <w:rPr>
          <w:rFonts w:ascii="Times New Roman"/>
          <w:b w:val="false"/>
          <w:i w:val="false"/>
          <w:color w:val="000000"/>
          <w:sz w:val="28"/>
        </w:rPr>
        <w:t>
      1) наложившим его должностным лицом или вышестоящим должностным лицом;</w:t>
      </w:r>
      <w:r>
        <w:br/>
      </w:r>
      <w:r>
        <w:rPr>
          <w:rFonts w:ascii="Times New Roman"/>
          <w:b w:val="false"/>
          <w:i w:val="false"/>
          <w:color w:val="000000"/>
          <w:sz w:val="28"/>
        </w:rPr>
        <w:t>
      2) соответствующим актом, о чем служащему объявляется службой управления персоналом (кадровой службой) соответствующего государственного органа.</w:t>
      </w:r>
      <w:r>
        <w:br/>
      </w:r>
      <w:r>
        <w:rPr>
          <w:rFonts w:ascii="Times New Roman"/>
          <w:b w:val="false"/>
          <w:i w:val="false"/>
          <w:color w:val="000000"/>
          <w:sz w:val="28"/>
        </w:rPr>
        <w:t xml:space="preserve">
      18. Для досрочного снятия дисциплинарного взыскания непосредственный руководитель политического государственного служащего, на которого взыскание было наложено, направляет соответствующее ходатайство уполномоченному лицу. </w:t>
      </w:r>
      <w:r>
        <w:br/>
      </w:r>
      <w:r>
        <w:rPr>
          <w:rFonts w:ascii="Times New Roman"/>
          <w:b w:val="false"/>
          <w:i w:val="false"/>
          <w:color w:val="000000"/>
          <w:sz w:val="28"/>
        </w:rPr>
        <w:t xml:space="preserve">
      19. Досрочное снятие взыскания, если оно наложено по рекомендации Комиссии по вопросам борьбы с коррупцией, производится только по согласованию с ней, если иное не решено Президентом Республики Казахстан. </w:t>
      </w:r>
    </w:p>
    <w:p>
      <w:pPr>
        <w:spacing w:after="0"/>
        <w:ind w:left="0"/>
        <w:jc w:val="left"/>
      </w:pPr>
      <w:r>
        <w:rPr>
          <w:rFonts w:ascii="Times New Roman"/>
          <w:b/>
          <w:i w:val="false"/>
          <w:color w:val="000000"/>
        </w:rPr>
        <w:t xml:space="preserve"> Раздел 2. Дисциплинарная ответственность административных</w:t>
      </w:r>
      <w:r>
        <w:br/>
      </w:r>
      <w:r>
        <w:rPr>
          <w:rFonts w:ascii="Times New Roman"/>
          <w:b/>
          <w:i w:val="false"/>
          <w:color w:val="000000"/>
        </w:rPr>
        <w:t>
государственных служащих 1. Общие положения</w:t>
      </w:r>
    </w:p>
    <w:p>
      <w:pPr>
        <w:spacing w:after="0"/>
        <w:ind w:left="0"/>
        <w:jc w:val="both"/>
      </w:pPr>
      <w:r>
        <w:rPr>
          <w:rFonts w:ascii="Times New Roman"/>
          <w:b w:val="false"/>
          <w:i w:val="false"/>
          <w:color w:val="000000"/>
          <w:sz w:val="28"/>
        </w:rPr>
        <w:t xml:space="preserve">      20. Дисциплинарная ответственность административных государственных служащих корпуса «А», за исключением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столицы, города республиканского значения (далее - Региональная кадровая комиссия). </w:t>
      </w:r>
      <w:r>
        <w:br/>
      </w:r>
      <w:r>
        <w:rPr>
          <w:rFonts w:ascii="Times New Roman"/>
          <w:b w:val="false"/>
          <w:i w:val="false"/>
          <w:color w:val="000000"/>
          <w:sz w:val="28"/>
        </w:rPr>
        <w:t xml:space="preserve">
      21.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за исключением нарушений норм служебной этики, в том числе допущения дисциплинарных проступков, дискредитирующих государственную службу, рассматривается кадровой комиссией области, столицы, города республиканского значения. </w:t>
      </w:r>
      <w:r>
        <w:br/>
      </w:r>
      <w:r>
        <w:rPr>
          <w:rFonts w:ascii="Times New Roman"/>
          <w:b w:val="false"/>
          <w:i w:val="false"/>
          <w:color w:val="000000"/>
          <w:sz w:val="28"/>
        </w:rPr>
        <w:t xml:space="preserve">
      22. Для рассмотрения материалов служебного расследования, исследования фактов, касающихся дисциплинарного проступка, и вынесения соответствующих рекомендаций, предусмотренных настоящими Правилами, в государственном органе создается дисциплинарная комиссия (далее – Комиссия). </w:t>
      </w:r>
      <w:r>
        <w:br/>
      </w:r>
      <w:r>
        <w:rPr>
          <w:rFonts w:ascii="Times New Roman"/>
          <w:b w:val="false"/>
          <w:i w:val="false"/>
          <w:color w:val="000000"/>
          <w:sz w:val="28"/>
        </w:rPr>
        <w:t xml:space="preserve">
      23. Дисциплинарную ответственность государственных служащих категорий В-1, С-1, С-2, допустивших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вырабатывает рекомендации о привлечении к дисциплинарной ответственности. </w:t>
      </w:r>
      <w:r>
        <w:br/>
      </w:r>
      <w:r>
        <w:rPr>
          <w:rFonts w:ascii="Times New Roman"/>
          <w:b w:val="false"/>
          <w:i w:val="false"/>
          <w:color w:val="000000"/>
          <w:sz w:val="28"/>
        </w:rPr>
        <w:t>
      Положение о Комиссии по этике утверждается уполномоченным органом.</w:t>
      </w:r>
      <w:r>
        <w:br/>
      </w:r>
      <w:r>
        <w:rPr>
          <w:rFonts w:ascii="Times New Roman"/>
          <w:b w:val="false"/>
          <w:i w:val="false"/>
          <w:color w:val="000000"/>
          <w:sz w:val="28"/>
        </w:rPr>
        <w:t xml:space="preserve">
      24.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административных государственных служащих категорий С-О-1, С-О-2, С-R-1, С-R-2, D-1, D-2, D-0-1, D-0-2, Е-1, Е-2, Е-R-1, Е-R-2,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 </w:t>
      </w:r>
      <w:r>
        <w:br/>
      </w:r>
      <w:r>
        <w:rPr>
          <w:rFonts w:ascii="Times New Roman"/>
          <w:b w:val="false"/>
          <w:i w:val="false"/>
          <w:color w:val="000000"/>
          <w:sz w:val="28"/>
        </w:rPr>
        <w:t xml:space="preserve">
      25. В случаях, когда в рамках одного дисциплинарного производства необходимо рассмотреть проступки нескольких административных государственных служащих разных категорий, дисциплинарная ответственность рассматривается органом либо должностным лицом, имеющим право рассматривать проступок служащего, имеющего более высокий статус (категорию). </w:t>
      </w:r>
      <w:r>
        <w:br/>
      </w:r>
      <w:r>
        <w:rPr>
          <w:rFonts w:ascii="Times New Roman"/>
          <w:b w:val="false"/>
          <w:i w:val="false"/>
          <w:color w:val="000000"/>
          <w:sz w:val="28"/>
        </w:rPr>
        <w:t xml:space="preserve">
      26. Дисциплинарные проступки подразделяются на следующие виды: </w:t>
      </w:r>
      <w:r>
        <w:br/>
      </w:r>
      <w:r>
        <w:rPr>
          <w:rFonts w:ascii="Times New Roman"/>
          <w:b w:val="false"/>
          <w:i w:val="false"/>
          <w:color w:val="000000"/>
          <w:sz w:val="28"/>
        </w:rPr>
        <w:t xml:space="preserve">
      1) незначительные; </w:t>
      </w:r>
      <w:r>
        <w:br/>
      </w:r>
      <w:r>
        <w:rPr>
          <w:rFonts w:ascii="Times New Roman"/>
          <w:b w:val="false"/>
          <w:i w:val="false"/>
          <w:color w:val="000000"/>
          <w:sz w:val="28"/>
        </w:rPr>
        <w:t xml:space="preserve">
      2) значительные, </w:t>
      </w:r>
      <w:r>
        <w:br/>
      </w:r>
      <w:r>
        <w:rPr>
          <w:rFonts w:ascii="Times New Roman"/>
          <w:b w:val="false"/>
          <w:i w:val="false"/>
          <w:color w:val="000000"/>
          <w:sz w:val="28"/>
        </w:rPr>
        <w:t xml:space="preserve">
      3) грубые. </w:t>
      </w:r>
      <w:r>
        <w:br/>
      </w:r>
      <w:r>
        <w:rPr>
          <w:rFonts w:ascii="Times New Roman"/>
          <w:b w:val="false"/>
          <w:i w:val="false"/>
          <w:color w:val="000000"/>
          <w:sz w:val="28"/>
        </w:rPr>
        <w:t xml:space="preserve">
      Незначительным проступком является проступок, совершенный административным государственным служащим, не имеющим дисциплинарного взыскания, или после снятия ранее наложенного взыскания, за который налагается взыскание в виде замечания, выговора и строго выговора. </w:t>
      </w:r>
      <w:r>
        <w:br/>
      </w:r>
      <w:r>
        <w:rPr>
          <w:rFonts w:ascii="Times New Roman"/>
          <w:b w:val="false"/>
          <w:i w:val="false"/>
          <w:color w:val="000000"/>
          <w:sz w:val="28"/>
        </w:rPr>
        <w:t>
      Значительным проступком является проступок, совершенный административным государственным служащим при наличии не снятого взыскания в виде замечания, выговора или строгого выговора, за который налагается взыскание в виде предупреждения о неполном служебном соответствии или понижения в должности. При этом, в случаях допущения дисциплинарных проступков, за совершение которых предусмотрено увольнение дисциплинарное взыскание в виде предупреждения о неполном служебном соответствии или понижения в должности по основаниям в соответствии с законодательством о государственной службе, дисциплинарное взыскание в виде предупреждения о неполном служебном соответствии или понижения в должности налагается независимо от наличия не снятого дисциплинарного взыскания.</w:t>
      </w:r>
      <w:r>
        <w:br/>
      </w:r>
      <w:r>
        <w:rPr>
          <w:rFonts w:ascii="Times New Roman"/>
          <w:b w:val="false"/>
          <w:i w:val="false"/>
          <w:color w:val="000000"/>
          <w:sz w:val="28"/>
        </w:rPr>
        <w:t>
      Грубым проступком является проступок, за совершение которого предусмотрено увольнение по основаниям в соответствии с действующим трудовым законодательством, законодательством о государственной службе, либо совершенный административным государственным служащим при наличии не снятого взыскания в виде понижения в должности или предупреждения о неполном служебном соответствии, за который налагается взыскание в виде увольнения с занимаемой должности.</w:t>
      </w:r>
      <w:r>
        <w:br/>
      </w:r>
      <w:r>
        <w:rPr>
          <w:rFonts w:ascii="Times New Roman"/>
          <w:b w:val="false"/>
          <w:i w:val="false"/>
          <w:color w:val="000000"/>
          <w:sz w:val="28"/>
        </w:rPr>
        <w:t xml:space="preserve">
      27. Сведения о дисциплинарных проступках административных государственных служащих, указанных в пунктах 20, 21, 23, 24 настоящих Правил, о которых стало известно уполномоченному лицу, подлежат перенаправлению в течение одного рабочего дня в Национальную комиссию, Комиссию по этике, Региональную кадровую комиссию или Совет по этике в соответствии с их компетенцией. </w:t>
      </w:r>
    </w:p>
    <w:p>
      <w:pPr>
        <w:spacing w:after="0"/>
        <w:ind w:left="0"/>
        <w:jc w:val="left"/>
      </w:pPr>
      <w:r>
        <w:rPr>
          <w:rFonts w:ascii="Times New Roman"/>
          <w:b/>
          <w:i w:val="false"/>
          <w:color w:val="000000"/>
        </w:rPr>
        <w:t xml:space="preserve"> 2. Основания и условия наложения дисциплинарных взысканий</w:t>
      </w:r>
    </w:p>
    <w:p>
      <w:pPr>
        <w:spacing w:after="0"/>
        <w:ind w:left="0"/>
        <w:jc w:val="both"/>
      </w:pPr>
      <w:r>
        <w:rPr>
          <w:rFonts w:ascii="Times New Roman"/>
          <w:b w:val="false"/>
          <w:i w:val="false"/>
          <w:color w:val="000000"/>
          <w:sz w:val="28"/>
        </w:rPr>
        <w:t xml:space="preserve">      28. Основанием для наложения дисциплинарного взыскания является совершение административным государственным служащим дисциплинарного проступка. </w:t>
      </w:r>
      <w:r>
        <w:br/>
      </w:r>
      <w:r>
        <w:rPr>
          <w:rFonts w:ascii="Times New Roman"/>
          <w:b w:val="false"/>
          <w:i w:val="false"/>
          <w:color w:val="000000"/>
          <w:sz w:val="28"/>
        </w:rPr>
        <w:t xml:space="preserve">
      29. За совершение дисциплинарного проступка уполномоченным лицом на административного государственного служащего могут быть наложены дисциплинарные взыскания, предусмотренные Законом. </w:t>
      </w:r>
      <w:r>
        <w:br/>
      </w:r>
      <w:r>
        <w:rPr>
          <w:rFonts w:ascii="Times New Roman"/>
          <w:b w:val="false"/>
          <w:i w:val="false"/>
          <w:color w:val="000000"/>
          <w:sz w:val="28"/>
        </w:rPr>
        <w:t xml:space="preserve">
      30. Дисциплинарное взыскание должно соответствовать тяжести совершенного дисциплинарного проступка, степени вины лица, его совершившего. </w:t>
      </w:r>
      <w:r>
        <w:br/>
      </w:r>
      <w:r>
        <w:rPr>
          <w:rFonts w:ascii="Times New Roman"/>
          <w:b w:val="false"/>
          <w:i w:val="false"/>
          <w:color w:val="000000"/>
          <w:sz w:val="28"/>
        </w:rPr>
        <w:t xml:space="preserve">
      31. При определении вида дисциплинарного взыскания учитываются в совокупности: </w:t>
      </w:r>
      <w:r>
        <w:br/>
      </w:r>
      <w:r>
        <w:rPr>
          <w:rFonts w:ascii="Times New Roman"/>
          <w:b w:val="false"/>
          <w:i w:val="false"/>
          <w:color w:val="000000"/>
          <w:sz w:val="28"/>
        </w:rPr>
        <w:t xml:space="preserve">
      1) содержание и характер проступка; </w:t>
      </w:r>
      <w:r>
        <w:br/>
      </w:r>
      <w:r>
        <w:rPr>
          <w:rFonts w:ascii="Times New Roman"/>
          <w:b w:val="false"/>
          <w:i w:val="false"/>
          <w:color w:val="000000"/>
          <w:sz w:val="28"/>
        </w:rPr>
        <w:t xml:space="preserve">
      2) обстоятельства, при которых проступок совершен (время, место, способ и другие обстоятельства его совершения), вина административного государственного служащего; </w:t>
      </w:r>
      <w:r>
        <w:br/>
      </w:r>
      <w:r>
        <w:rPr>
          <w:rFonts w:ascii="Times New Roman"/>
          <w:b w:val="false"/>
          <w:i w:val="false"/>
          <w:color w:val="000000"/>
          <w:sz w:val="28"/>
        </w:rPr>
        <w:t xml:space="preserve">
      3) негативные последствия, которые повлек или мог повлечь совершенный проступок; </w:t>
      </w:r>
      <w:r>
        <w:br/>
      </w:r>
      <w:r>
        <w:rPr>
          <w:rFonts w:ascii="Times New Roman"/>
          <w:b w:val="false"/>
          <w:i w:val="false"/>
          <w:color w:val="000000"/>
          <w:sz w:val="28"/>
        </w:rPr>
        <w:t>
      4) прежнее поведение лица, его совершившего;</w:t>
      </w:r>
      <w:r>
        <w:br/>
      </w:r>
      <w:r>
        <w:rPr>
          <w:rFonts w:ascii="Times New Roman"/>
          <w:b w:val="false"/>
          <w:i w:val="false"/>
          <w:color w:val="000000"/>
          <w:sz w:val="28"/>
        </w:rPr>
        <w:t>
      5) опыт работы в соответствующей сфере деятельности;</w:t>
      </w:r>
      <w:r>
        <w:br/>
      </w:r>
      <w:r>
        <w:rPr>
          <w:rFonts w:ascii="Times New Roman"/>
          <w:b w:val="false"/>
          <w:i w:val="false"/>
          <w:color w:val="000000"/>
          <w:sz w:val="28"/>
        </w:rPr>
        <w:t>
      6) иные обстоятельства, характеризующие личность административного государственного служащего.</w:t>
      </w:r>
      <w:r>
        <w:br/>
      </w:r>
      <w:r>
        <w:rPr>
          <w:rFonts w:ascii="Times New Roman"/>
          <w:b w:val="false"/>
          <w:i w:val="false"/>
          <w:color w:val="000000"/>
          <w:sz w:val="28"/>
        </w:rPr>
        <w:t xml:space="preserve">
      32. При совершении административным государственным служащим незначительного проступка с него истребуется письменное объяснение. </w:t>
      </w:r>
      <w:r>
        <w:br/>
      </w:r>
      <w:r>
        <w:rPr>
          <w:rFonts w:ascii="Times New Roman"/>
          <w:b w:val="false"/>
          <w:i w:val="false"/>
          <w:color w:val="000000"/>
          <w:sz w:val="28"/>
        </w:rPr>
        <w:t xml:space="preserve">
      Если в письменном объяснении административный государственный служащий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 </w:t>
      </w:r>
      <w:r>
        <w:br/>
      </w:r>
      <w:r>
        <w:rPr>
          <w:rFonts w:ascii="Times New Roman"/>
          <w:b w:val="false"/>
          <w:i w:val="false"/>
          <w:color w:val="000000"/>
          <w:sz w:val="28"/>
        </w:rPr>
        <w:t>
      В случае, если административный государственный служащий в своем письменном объяснении не согласен с фактом совершения им проступка, то по приказу уполномоченного лица должно быть проведено служебное расследование в соответствии с порядком, определенным настоящими Правилами.</w:t>
      </w:r>
      <w:r>
        <w:br/>
      </w:r>
      <w:r>
        <w:rPr>
          <w:rFonts w:ascii="Times New Roman"/>
          <w:b w:val="false"/>
          <w:i w:val="false"/>
          <w:color w:val="000000"/>
          <w:sz w:val="28"/>
        </w:rPr>
        <w:t>
      В случае отказа административным государственным служащим дать письменное объяснение, работниками службы управления персоналом (кадровой службы) либо уполномоченными должностными лицами составляется соответствующий акт.</w:t>
      </w:r>
      <w:r>
        <w:br/>
      </w:r>
      <w:r>
        <w:rPr>
          <w:rFonts w:ascii="Times New Roman"/>
          <w:b w:val="false"/>
          <w:i w:val="false"/>
          <w:color w:val="000000"/>
          <w:sz w:val="28"/>
        </w:rPr>
        <w:t>
      Отказ административного государственного служащего дать письменное объяснение не может служить препятствием для проведения служебного расследования.</w:t>
      </w:r>
      <w:r>
        <w:br/>
      </w:r>
      <w:r>
        <w:rPr>
          <w:rFonts w:ascii="Times New Roman"/>
          <w:b w:val="false"/>
          <w:i w:val="false"/>
          <w:color w:val="000000"/>
          <w:sz w:val="28"/>
        </w:rPr>
        <w:t xml:space="preserve">
      33. Дисциплинарные взыскания в виде понижения в должности, предупреждения о неполном служебном соответствии и увольнения с занимаемой должности налагаются в соответствии с рекомендациями Комиссии по результатам проведенного служебного расследования. </w:t>
      </w:r>
      <w:r>
        <w:br/>
      </w:r>
      <w:r>
        <w:rPr>
          <w:rFonts w:ascii="Times New Roman"/>
          <w:b w:val="false"/>
          <w:i w:val="false"/>
          <w:color w:val="000000"/>
          <w:sz w:val="28"/>
        </w:rPr>
        <w:t xml:space="preserve">
      34. Если дисциплинарный проступок совершен лицом, впервые принятым на административную государственную должность, с закрепленного за данным лицом наставника по факту совершения проступка истребуется письменное объяснение, которое доводится до сведения членов Комиссии на его заседании. </w:t>
      </w:r>
      <w:r>
        <w:br/>
      </w:r>
      <w:r>
        <w:rPr>
          <w:rFonts w:ascii="Times New Roman"/>
          <w:b w:val="false"/>
          <w:i w:val="false"/>
          <w:color w:val="000000"/>
          <w:sz w:val="28"/>
        </w:rPr>
        <w:t xml:space="preserve">
      35. При рассмотрении уполномоченным лицом рекомендаций и материалов Национальной комиссии, Комиссии по этике, Региональной кадровой комиссии или Совета по этике служебные расследования не проводятся. </w:t>
      </w:r>
      <w:r>
        <w:br/>
      </w:r>
      <w:r>
        <w:rPr>
          <w:rFonts w:ascii="Times New Roman"/>
          <w:b w:val="false"/>
          <w:i w:val="false"/>
          <w:color w:val="000000"/>
          <w:sz w:val="28"/>
        </w:rPr>
        <w:t>
      Уполномоченным лицом решение о наложении взыскания принимается в течение десяти рабочих дней в соответствии с рекомендацией Национальной комиссии, Комиссии по этике, Региональной кадровой комиссии или Совета по этике.</w:t>
      </w:r>
      <w:r>
        <w:br/>
      </w:r>
      <w:r>
        <w:rPr>
          <w:rFonts w:ascii="Times New Roman"/>
          <w:b w:val="false"/>
          <w:i w:val="false"/>
          <w:color w:val="000000"/>
          <w:sz w:val="28"/>
        </w:rPr>
        <w:t>
      О принятом решении сообщается в Национальную комиссию, Комиссию по этике, Региональную кадровую комиссию или Совет по этике в течение трех рабочих дней.</w:t>
      </w:r>
      <w:r>
        <w:br/>
      </w:r>
      <w:r>
        <w:rPr>
          <w:rFonts w:ascii="Times New Roman"/>
          <w:b w:val="false"/>
          <w:i w:val="false"/>
          <w:color w:val="000000"/>
          <w:sz w:val="28"/>
        </w:rPr>
        <w:t xml:space="preserve">
      36. Дисциплинарные взыскания при совершении проступка, совершенного совместно несколькими государственными служащими, налагаются на каждого служащего в отдельности. </w:t>
      </w:r>
      <w:r>
        <w:br/>
      </w:r>
      <w:r>
        <w:rPr>
          <w:rFonts w:ascii="Times New Roman"/>
          <w:b w:val="false"/>
          <w:i w:val="false"/>
          <w:color w:val="000000"/>
          <w:sz w:val="28"/>
        </w:rPr>
        <w:t xml:space="preserve">
      37. За совершенный дисциплинарный проступок налагается только одно дисциплинарное взыскание. </w:t>
      </w:r>
      <w:r>
        <w:br/>
      </w:r>
      <w:r>
        <w:rPr>
          <w:rFonts w:ascii="Times New Roman"/>
          <w:b w:val="false"/>
          <w:i w:val="false"/>
          <w:color w:val="000000"/>
          <w:sz w:val="28"/>
        </w:rPr>
        <w:t>
      38. Применение к административному государственному служащему дисциплинарного взыскания, если в его действиях усматриваются другие виды ответственности, не освобождает его от других видов ответственности, предусмотренных законами Республики Казахстан.</w:t>
      </w:r>
    </w:p>
    <w:p>
      <w:pPr>
        <w:spacing w:after="0"/>
        <w:ind w:left="0"/>
        <w:jc w:val="both"/>
      </w:pPr>
      <w:r>
        <w:rPr>
          <w:rFonts w:ascii="Times New Roman"/>
          <w:b w:val="false"/>
          <w:i w:val="false"/>
          <w:color w:val="000000"/>
          <w:sz w:val="28"/>
        </w:rPr>
        <w:t>3. Порядок проведения служебного расследования</w:t>
      </w:r>
    </w:p>
    <w:p>
      <w:pPr>
        <w:spacing w:after="0"/>
        <w:ind w:left="0"/>
        <w:jc w:val="both"/>
      </w:pPr>
      <w:r>
        <w:rPr>
          <w:rFonts w:ascii="Times New Roman"/>
          <w:b w:val="false"/>
          <w:i w:val="false"/>
          <w:color w:val="000000"/>
          <w:sz w:val="28"/>
        </w:rPr>
        <w:t xml:space="preserve">      39.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 </w:t>
      </w:r>
      <w:r>
        <w:br/>
      </w:r>
      <w:r>
        <w:rPr>
          <w:rFonts w:ascii="Times New Roman"/>
          <w:b w:val="false"/>
          <w:i w:val="false"/>
          <w:color w:val="000000"/>
          <w:sz w:val="28"/>
        </w:rPr>
        <w:t xml:space="preserve">
      40. Днем обнаружения дисциплинарного проступка считается день, когда должностному лицу, имеющему право назначения на должность и освобождения от должности административного государственного служащего, (далее - уполномоченное лицо) стало известно о совершении им проступка. </w:t>
      </w:r>
      <w:r>
        <w:br/>
      </w:r>
      <w:r>
        <w:rPr>
          <w:rFonts w:ascii="Times New Roman"/>
          <w:b w:val="false"/>
          <w:i w:val="false"/>
          <w:color w:val="000000"/>
          <w:sz w:val="28"/>
        </w:rPr>
        <w:t xml:space="preserve">
      41. При наложении дисциплинарного взыскания учитываются требования, предусмотренные пунктами 5, 6, 7 статьи 44 Закона. </w:t>
      </w:r>
      <w:r>
        <w:br/>
      </w:r>
      <w:r>
        <w:rPr>
          <w:rFonts w:ascii="Times New Roman"/>
          <w:b w:val="false"/>
          <w:i w:val="false"/>
          <w:color w:val="000000"/>
          <w:sz w:val="28"/>
        </w:rPr>
        <w:t xml:space="preserve">
      42. Служебные расследования назначаются актом уполномоченного лица и проводятся службой управления персоналом (кадровой службой)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 </w:t>
      </w:r>
      <w:r>
        <w:br/>
      </w:r>
      <w:r>
        <w:rPr>
          <w:rFonts w:ascii="Times New Roman"/>
          <w:b w:val="false"/>
          <w:i w:val="false"/>
          <w:color w:val="000000"/>
          <w:sz w:val="28"/>
        </w:rPr>
        <w:t>
      В случае необходимости к проведению служебного расследования привлекаются иные государственные служащие.</w:t>
      </w:r>
      <w:r>
        <w:br/>
      </w:r>
      <w:r>
        <w:rPr>
          <w:rFonts w:ascii="Times New Roman"/>
          <w:b w:val="false"/>
          <w:i w:val="false"/>
          <w:color w:val="000000"/>
          <w:sz w:val="28"/>
        </w:rPr>
        <w:t xml:space="preserve">
      43. Лица, входящие в состав Комиссии, к проведению служебного расследования не привлекаются. </w:t>
      </w:r>
      <w:r>
        <w:br/>
      </w:r>
      <w:r>
        <w:rPr>
          <w:rFonts w:ascii="Times New Roman"/>
          <w:b w:val="false"/>
          <w:i w:val="false"/>
          <w:color w:val="000000"/>
          <w:sz w:val="28"/>
        </w:rPr>
        <w:t xml:space="preserve">
      44. Проведение служебных расследований без наличия акта уполномоченного лица о назначении такого расследования не допускается. </w:t>
      </w:r>
      <w:r>
        <w:br/>
      </w:r>
      <w:r>
        <w:rPr>
          <w:rFonts w:ascii="Times New Roman"/>
          <w:b w:val="false"/>
          <w:i w:val="false"/>
          <w:color w:val="000000"/>
          <w:sz w:val="28"/>
        </w:rPr>
        <w:t xml:space="preserve">
      45. Служебные расследования приостанавливаются на период: </w:t>
      </w:r>
      <w:r>
        <w:br/>
      </w:r>
      <w:r>
        <w:rPr>
          <w:rFonts w:ascii="Times New Roman"/>
          <w:b w:val="false"/>
          <w:i w:val="false"/>
          <w:color w:val="000000"/>
          <w:sz w:val="28"/>
        </w:rPr>
        <w:t>
      1) временной нетрудоспособности административного государственного служащего;</w:t>
      </w:r>
      <w:r>
        <w:br/>
      </w:r>
      <w:r>
        <w:rPr>
          <w:rFonts w:ascii="Times New Roman"/>
          <w:b w:val="false"/>
          <w:i w:val="false"/>
          <w:color w:val="000000"/>
          <w:sz w:val="28"/>
        </w:rPr>
        <w:t>
      2) нахождения административного государственного служащего в отпуске или командировке;</w:t>
      </w:r>
      <w:r>
        <w:br/>
      </w:r>
      <w:r>
        <w:rPr>
          <w:rFonts w:ascii="Times New Roman"/>
          <w:b w:val="false"/>
          <w:i w:val="false"/>
          <w:color w:val="000000"/>
          <w:sz w:val="28"/>
        </w:rPr>
        <w:t>
      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r>
        <w:br/>
      </w:r>
      <w:r>
        <w:rPr>
          <w:rFonts w:ascii="Times New Roman"/>
          <w:b w:val="false"/>
          <w:i w:val="false"/>
          <w:color w:val="000000"/>
          <w:sz w:val="28"/>
        </w:rPr>
        <w:t>
      4) нахождения административного государственного служащего на подготовке, переподготовке, курсах повышения квалификации и стажировке;</w:t>
      </w:r>
      <w:r>
        <w:br/>
      </w:r>
      <w:r>
        <w:rPr>
          <w:rFonts w:ascii="Times New Roman"/>
          <w:b w:val="false"/>
          <w:i w:val="false"/>
          <w:color w:val="000000"/>
          <w:sz w:val="28"/>
        </w:rPr>
        <w:t>
      5) обжалования административным государственным служащим в судебном порядке актов государственных органов о совершении им дисциплинарного проступка.</w:t>
      </w:r>
      <w:r>
        <w:br/>
      </w:r>
      <w:r>
        <w:rPr>
          <w:rFonts w:ascii="Times New Roman"/>
          <w:b w:val="false"/>
          <w:i w:val="false"/>
          <w:color w:val="000000"/>
          <w:sz w:val="28"/>
        </w:rPr>
        <w:t>
      Служебное расследование приостанавливается и возобновляется решением уполномоченного лица.</w:t>
      </w:r>
      <w:r>
        <w:br/>
      </w:r>
      <w:r>
        <w:rPr>
          <w:rFonts w:ascii="Times New Roman"/>
          <w:b w:val="false"/>
          <w:i w:val="false"/>
          <w:color w:val="000000"/>
          <w:sz w:val="28"/>
        </w:rPr>
        <w:t xml:space="preserve">
      46. Служебные расследования по проступкам административных государственных служащих, указанных в пункте 20 настоящих Правил, назначаются решением председателя Национальной комиссии в сроки и порядке, установленные настоящими Правилами. </w:t>
      </w:r>
      <w:r>
        <w:br/>
      </w:r>
      <w:r>
        <w:rPr>
          <w:rFonts w:ascii="Times New Roman"/>
          <w:b w:val="false"/>
          <w:i w:val="false"/>
          <w:color w:val="000000"/>
          <w:sz w:val="28"/>
        </w:rPr>
        <w:t>
      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уполномоченного органа.</w:t>
      </w:r>
      <w:r>
        <w:br/>
      </w:r>
      <w:r>
        <w:rPr>
          <w:rFonts w:ascii="Times New Roman"/>
          <w:b w:val="false"/>
          <w:i w:val="false"/>
          <w:color w:val="000000"/>
          <w:sz w:val="28"/>
        </w:rPr>
        <w:t xml:space="preserve">
      47. Служебные расследования по проступкам административных государственных служащих, указанных в пункте 21 настоящих Правил, назначаются решением председателя Региональной кадровой комиссии в сроки и порядке, установленные настоящими Правилами. </w:t>
      </w:r>
      <w:r>
        <w:br/>
      </w:r>
      <w:r>
        <w:rPr>
          <w:rFonts w:ascii="Times New Roman"/>
          <w:b w:val="false"/>
          <w:i w:val="false"/>
          <w:color w:val="000000"/>
          <w:sz w:val="28"/>
        </w:rPr>
        <w:t>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r>
        <w:br/>
      </w:r>
      <w:r>
        <w:rPr>
          <w:rFonts w:ascii="Times New Roman"/>
          <w:b w:val="false"/>
          <w:i w:val="false"/>
          <w:color w:val="000000"/>
          <w:sz w:val="28"/>
        </w:rPr>
        <w:t xml:space="preserve">
      48. Служебные расследования по проступкам административных государственных служащих, указанных в пункте 23 настоящих Правил, назначаются приказом руководителя уполномоченного органа и проводятся должностными лицами уполномоченного органа по делам государственной службы в сроки и порядке, установленные настоящими Правилами. </w:t>
      </w:r>
      <w:r>
        <w:br/>
      </w:r>
      <w:r>
        <w:rPr>
          <w:rFonts w:ascii="Times New Roman"/>
          <w:b w:val="false"/>
          <w:i w:val="false"/>
          <w:color w:val="000000"/>
          <w:sz w:val="28"/>
        </w:rPr>
        <w:t>
      В случае необходимости уполномоченный орган может поручить проведение служебного расследования службе управления персоналом (кадровой службе) самого государственного органа, при этом допускается участие представителя уполномоченного органа.</w:t>
      </w:r>
      <w:r>
        <w:br/>
      </w:r>
      <w:r>
        <w:rPr>
          <w:rFonts w:ascii="Times New Roman"/>
          <w:b w:val="false"/>
          <w:i w:val="false"/>
          <w:color w:val="000000"/>
          <w:sz w:val="28"/>
        </w:rPr>
        <w:t xml:space="preserve">
      49. Служебные расследования по проступкам административных государственных служащих, указанных в пункте 24 настоящих Правил, назначаются решением председателя Совета по этике и проводятся его рабочим органом в порядке, установленном настоящими Правилами, с учетом особенностей, предусмотренных законодательством Республики Казахстан в сфере государственной службы. </w:t>
      </w:r>
      <w:r>
        <w:br/>
      </w:r>
      <w:r>
        <w:rPr>
          <w:rFonts w:ascii="Times New Roman"/>
          <w:b w:val="false"/>
          <w:i w:val="false"/>
          <w:color w:val="000000"/>
          <w:sz w:val="28"/>
        </w:rPr>
        <w:t xml:space="preserve">
      50. Служебные расследования по проступкам административных государственных служащих, указанных в пунктах 20, 21 и 23 настоящих Правил, могут не назначаться, если в письменных объяснениях служащие согласны с фактом совершения ими проступка. </w:t>
      </w:r>
      <w:r>
        <w:br/>
      </w:r>
      <w:r>
        <w:rPr>
          <w:rFonts w:ascii="Times New Roman"/>
          <w:b w:val="false"/>
          <w:i w:val="false"/>
          <w:color w:val="000000"/>
          <w:sz w:val="28"/>
        </w:rPr>
        <w:t>
      В этом случае материалы в отношении административных государственных служащих по решению председателя Национальной комиссии, руководителя уполномоченного органа, председателя Региональной кадровой комиссии направляются должностному лицу, имеющему право назначения и освобождения от должности, для наложения на служащих дисциплинарных взысканий.</w:t>
      </w:r>
      <w:r>
        <w:br/>
      </w:r>
      <w:r>
        <w:rPr>
          <w:rFonts w:ascii="Times New Roman"/>
          <w:b w:val="false"/>
          <w:i w:val="false"/>
          <w:color w:val="000000"/>
          <w:sz w:val="28"/>
        </w:rPr>
        <w:t xml:space="preserve">
      51. Сведениями о совершении дисциплинарного проступка административным государственным служащим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согласованные с заместителем руководителя государственного органа, курирующего отраслевое направление, в котором работает лицо, совершившее дисциплинарный проступок, и иные материалы. </w:t>
      </w:r>
      <w:r>
        <w:br/>
      </w:r>
      <w:r>
        <w:rPr>
          <w:rFonts w:ascii="Times New Roman"/>
          <w:b w:val="false"/>
          <w:i w:val="false"/>
          <w:color w:val="000000"/>
          <w:sz w:val="28"/>
        </w:rPr>
        <w:t>
      Материалы могут содержать сведения, зафиксированные как в письменной, так и иной форме, в том числе видео материалы.</w:t>
      </w:r>
      <w:r>
        <w:br/>
      </w:r>
      <w:r>
        <w:rPr>
          <w:rFonts w:ascii="Times New Roman"/>
          <w:b w:val="false"/>
          <w:i w:val="false"/>
          <w:color w:val="000000"/>
          <w:sz w:val="28"/>
        </w:rPr>
        <w:t xml:space="preserve">
      52. В ходе служебного расследования служба управления персоналом (кадровая служба) либо уполномоченные должностные лица всесторонне и полно собирают все материалы и сведения, касающиеся обстоятельств совершения дисциплинарного проступка и иных оснований расследования, и представляют материалы с соответствующим мотивированным заключением на рассмотрение Комиссии. </w:t>
      </w:r>
      <w:r>
        <w:br/>
      </w:r>
      <w:r>
        <w:rPr>
          <w:rFonts w:ascii="Times New Roman"/>
          <w:b w:val="false"/>
          <w:i w:val="false"/>
          <w:color w:val="000000"/>
          <w:sz w:val="28"/>
        </w:rPr>
        <w:t xml:space="preserve">
      53. До рассмотрения материалов о дисциплинарном проступке Национальной комиссией, Комиссией по этике, Региональной кадровой комиссией, Советом по этике или Комиссией от служащего службой управления персоналом (кадровой службой) либо уполномоченными должностными лицами истребуется письменное объяснение. </w:t>
      </w:r>
      <w:r>
        <w:br/>
      </w:r>
      <w:r>
        <w:rPr>
          <w:rFonts w:ascii="Times New Roman"/>
          <w:b w:val="false"/>
          <w:i w:val="false"/>
          <w:color w:val="000000"/>
          <w:sz w:val="28"/>
        </w:rPr>
        <w:t xml:space="preserve">
      54. Отказ административного государственного служащего, в отношении которого ведется служебное расследование, дать письменное объяснение не может служить препятствием для направления материалов служебного расследования на рассмотрение Национальной комиссии, Комиссии по этике, Региональной кадровой комиссии, Совета по этике, Комиссии и принятия решения о наложении взыскания. В этом случае работником службы управления персоналом (кадровой службы) либо уполномоченными должностными лицами в произвольной форме составляется акт об отказе в даче письменного объяснения. </w:t>
      </w:r>
      <w:r>
        <w:br/>
      </w:r>
      <w:r>
        <w:rPr>
          <w:rFonts w:ascii="Times New Roman"/>
          <w:b w:val="false"/>
          <w:i w:val="false"/>
          <w:color w:val="000000"/>
          <w:sz w:val="28"/>
        </w:rPr>
        <w:t>
      55. В случае отказа административного государственного служащего, в отношении которого рассматривается дисциплинарная ответственность, подтвердить своей подписью ознакомление с материалами служебного расследования, работниками службы управления персоналом (кадровой службы) либо уполномоченными должностными лицами составляется соответствующий акт.</w:t>
      </w:r>
    </w:p>
    <w:p>
      <w:pPr>
        <w:spacing w:after="0"/>
        <w:ind w:left="0"/>
        <w:jc w:val="left"/>
      </w:pPr>
      <w:r>
        <w:rPr>
          <w:rFonts w:ascii="Times New Roman"/>
          <w:b/>
          <w:i w:val="false"/>
          <w:color w:val="000000"/>
        </w:rPr>
        <w:t xml:space="preserve"> 4. Порядок формирования и работы дисциплинарной комиссии</w:t>
      </w:r>
    </w:p>
    <w:p>
      <w:pPr>
        <w:spacing w:after="0"/>
        <w:ind w:left="0"/>
        <w:jc w:val="both"/>
      </w:pPr>
      <w:r>
        <w:rPr>
          <w:rFonts w:ascii="Times New Roman"/>
          <w:b w:val="false"/>
          <w:i w:val="false"/>
          <w:color w:val="000000"/>
          <w:sz w:val="28"/>
        </w:rPr>
        <w:t xml:space="preserve">      56. Комиссия формируется актом уполномоченного лица и состоит из председателя, членов Комиссии из числа работников государственного органа. </w:t>
      </w:r>
      <w:r>
        <w:br/>
      </w:r>
      <w:r>
        <w:rPr>
          <w:rFonts w:ascii="Times New Roman"/>
          <w:b w:val="false"/>
          <w:i w:val="false"/>
          <w:color w:val="000000"/>
          <w:sz w:val="28"/>
        </w:rPr>
        <w:t>
      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r>
        <w:br/>
      </w:r>
      <w:r>
        <w:rPr>
          <w:rFonts w:ascii="Times New Roman"/>
          <w:b w:val="false"/>
          <w:i w:val="false"/>
          <w:color w:val="000000"/>
          <w:sz w:val="28"/>
        </w:rPr>
        <w:t>
      В центральных исполнительных органах ответственный секретарь осуществляет общее руководство деятельностью Комиссии, формирует ее состав в количестве не менее чем из семи членов, две трети из которых должна состоять из представителей структурных подразделений, в том числе председателя. Председатель Комиссии избирается из числа ее членов.</w:t>
      </w:r>
      <w:r>
        <w:br/>
      </w:r>
      <w:r>
        <w:rPr>
          <w:rFonts w:ascii="Times New Roman"/>
          <w:b w:val="false"/>
          <w:i w:val="false"/>
          <w:color w:val="000000"/>
          <w:sz w:val="28"/>
        </w:rPr>
        <w:t>
      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r>
        <w:br/>
      </w:r>
      <w:r>
        <w:rPr>
          <w:rFonts w:ascii="Times New Roman"/>
          <w:b w:val="false"/>
          <w:i w:val="false"/>
          <w:color w:val="000000"/>
          <w:sz w:val="28"/>
        </w:rPr>
        <w:t>
      Политические государственные служащие, а также уполномоченные лица не могут входить в состав Комиссии.</w:t>
      </w:r>
      <w:r>
        <w:br/>
      </w:r>
      <w:r>
        <w:rPr>
          <w:rFonts w:ascii="Times New Roman"/>
          <w:b w:val="false"/>
          <w:i w:val="false"/>
          <w:color w:val="000000"/>
          <w:sz w:val="28"/>
        </w:rPr>
        <w:t xml:space="preserve">
      57. Член Комиссии не участвует в рассмотрении материалов служебного расследования и исследовании фактов, касающихся дисциплинарного проступка, в отношении служащего, являющегося его близким родственником или свойственником, или если у члена Комиссии имеется прямая или косвенная заинтересованность в данном расследовании. </w:t>
      </w:r>
      <w:r>
        <w:br/>
      </w:r>
      <w:r>
        <w:rPr>
          <w:rFonts w:ascii="Times New Roman"/>
          <w:b w:val="false"/>
          <w:i w:val="false"/>
          <w:color w:val="000000"/>
          <w:sz w:val="28"/>
        </w:rPr>
        <w:t>
      В случае, если у члена Комиссии имеется прямая или косвенная заинтересованность в расследовании, то он обязан незамедлительно информировать об этом лицо, имеющее право назначения на должности и освобождения от должностей административных государственных служащих.</w:t>
      </w:r>
      <w:r>
        <w:br/>
      </w:r>
      <w:r>
        <w:rPr>
          <w:rFonts w:ascii="Times New Roman"/>
          <w:b w:val="false"/>
          <w:i w:val="false"/>
          <w:color w:val="000000"/>
          <w:sz w:val="28"/>
        </w:rPr>
        <w:t xml:space="preserve">
      58.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 День проведения заседания определяется председателем, о чем уведомляются члены Комиссии и административный государственный служащий службой управления персоналом (кадровой службой). </w:t>
      </w:r>
      <w:r>
        <w:br/>
      </w:r>
      <w:r>
        <w:rPr>
          <w:rFonts w:ascii="Times New Roman"/>
          <w:b w:val="false"/>
          <w:i w:val="false"/>
          <w:color w:val="000000"/>
          <w:sz w:val="28"/>
        </w:rPr>
        <w:t>
      Рассмотрение материалов служебного расследования на заседании Комиссии может происходить без участия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о времени и месте заседания Комиссии и ознакомлен с указанными материалами не менее чем за три рабочих дня до проведения заседания.</w:t>
      </w:r>
      <w:r>
        <w:br/>
      </w:r>
      <w:r>
        <w:rPr>
          <w:rFonts w:ascii="Times New Roman"/>
          <w:b w:val="false"/>
          <w:i w:val="false"/>
          <w:color w:val="000000"/>
          <w:sz w:val="28"/>
        </w:rPr>
        <w:t xml:space="preserve">
      59.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 </w:t>
      </w:r>
      <w:r>
        <w:br/>
      </w:r>
      <w:r>
        <w:rPr>
          <w:rFonts w:ascii="Times New Roman"/>
          <w:b w:val="false"/>
          <w:i w:val="false"/>
          <w:color w:val="000000"/>
          <w:sz w:val="28"/>
        </w:rPr>
        <w:t>
      Административный государственный служащий, привлекаемый к дисциплинарной ответственности, в случаях перемены своего адреса, абонентского номера сотовой связи, электронного адреса, письменно сообщает об этом службе управления персоналом (кадровой службе) во время служебного расследования.</w:t>
      </w:r>
      <w:r>
        <w:br/>
      </w:r>
      <w:r>
        <w:rPr>
          <w:rFonts w:ascii="Times New Roman"/>
          <w:b w:val="false"/>
          <w:i w:val="false"/>
          <w:color w:val="000000"/>
          <w:sz w:val="28"/>
        </w:rPr>
        <w:t>
      При отсутствии такого сообщения, извещение, вызов посылаются по последнему известному адресу, абонентскому номеру сотовой связи или электронному адресу и считаются доставленными, хотя служащий по этому адресу более не проживает или не находится, не использует этот абонентский номер сотовой связи или электронный адрес.</w:t>
      </w:r>
      <w:r>
        <w:br/>
      </w:r>
      <w:r>
        <w:rPr>
          <w:rFonts w:ascii="Times New Roman"/>
          <w:b w:val="false"/>
          <w:i w:val="false"/>
          <w:color w:val="000000"/>
          <w:sz w:val="28"/>
        </w:rPr>
        <w:t xml:space="preserve">
      60. Административный государственный служащий может письменно отказаться от участия на заседании Комиссии. </w:t>
      </w:r>
      <w:r>
        <w:br/>
      </w:r>
      <w:r>
        <w:rPr>
          <w:rFonts w:ascii="Times New Roman"/>
          <w:b w:val="false"/>
          <w:i w:val="false"/>
          <w:color w:val="000000"/>
          <w:sz w:val="28"/>
        </w:rPr>
        <w:t xml:space="preserve">
      61. Заседание Комиссии считается правомочным, если на заседании присутствует не менее трех четвертей ее членов. </w:t>
      </w:r>
      <w:r>
        <w:br/>
      </w:r>
      <w:r>
        <w:rPr>
          <w:rFonts w:ascii="Times New Roman"/>
          <w:b w:val="false"/>
          <w:i w:val="false"/>
          <w:color w:val="000000"/>
          <w:sz w:val="28"/>
        </w:rPr>
        <w:t xml:space="preserve">
      62. При рассмотрении материалов служебного расследования Комиссия разрешает следующие вопросы: </w:t>
      </w:r>
      <w:r>
        <w:br/>
      </w:r>
      <w:r>
        <w:rPr>
          <w:rFonts w:ascii="Times New Roman"/>
          <w:b w:val="false"/>
          <w:i w:val="false"/>
          <w:color w:val="000000"/>
          <w:sz w:val="28"/>
        </w:rPr>
        <w:t>
      1) имело ли место конкретное действие (бездействие), являющееся основанием для рассмотрения дисциплинарной ответственности служащего;</w:t>
      </w:r>
      <w:r>
        <w:br/>
      </w:r>
      <w:r>
        <w:rPr>
          <w:rFonts w:ascii="Times New Roman"/>
          <w:b w:val="false"/>
          <w:i w:val="false"/>
          <w:color w:val="000000"/>
          <w:sz w:val="28"/>
        </w:rPr>
        <w:t>
      2) является ли это действие (бездействие) дисциплинарным проступком, и в нарушение каких норм законодательства Республики Казахстан оно совершено;</w:t>
      </w:r>
      <w:r>
        <w:br/>
      </w:r>
      <w:r>
        <w:rPr>
          <w:rFonts w:ascii="Times New Roman"/>
          <w:b w:val="false"/>
          <w:i w:val="false"/>
          <w:color w:val="000000"/>
          <w:sz w:val="28"/>
        </w:rPr>
        <w:t>
      3) совершен ли этот дисциплинарный проступок административным государственным служащим;</w:t>
      </w:r>
      <w:r>
        <w:br/>
      </w:r>
      <w:r>
        <w:rPr>
          <w:rFonts w:ascii="Times New Roman"/>
          <w:b w:val="false"/>
          <w:i w:val="false"/>
          <w:color w:val="000000"/>
          <w:sz w:val="28"/>
        </w:rPr>
        <w:t>
      4) усматривается ли вина административного государственного служащего в совершении этого дисциплинарного проступка;</w:t>
      </w:r>
      <w:r>
        <w:br/>
      </w:r>
      <w:r>
        <w:rPr>
          <w:rFonts w:ascii="Times New Roman"/>
          <w:b w:val="false"/>
          <w:i w:val="false"/>
          <w:color w:val="000000"/>
          <w:sz w:val="28"/>
        </w:rPr>
        <w:t>
      5) соблюдены ли сроки привлечения к дисциплинарной ответственности административного государственного служащего;</w:t>
      </w:r>
      <w:r>
        <w:br/>
      </w:r>
      <w:r>
        <w:rPr>
          <w:rFonts w:ascii="Times New Roman"/>
          <w:b w:val="false"/>
          <w:i w:val="false"/>
          <w:color w:val="000000"/>
          <w:sz w:val="28"/>
        </w:rPr>
        <w:t>
      6) ознакомлен ли административный государственный служащий с материалами служебного расследования;</w:t>
      </w:r>
      <w:r>
        <w:br/>
      </w:r>
      <w:r>
        <w:rPr>
          <w:rFonts w:ascii="Times New Roman"/>
          <w:b w:val="false"/>
          <w:i w:val="false"/>
          <w:color w:val="000000"/>
          <w:sz w:val="28"/>
        </w:rPr>
        <w:t>
      7) какой вид взыскания рекомендуется наложить на административного государственного служащего;</w:t>
      </w:r>
      <w:r>
        <w:br/>
      </w:r>
      <w:r>
        <w:rPr>
          <w:rFonts w:ascii="Times New Roman"/>
          <w:b w:val="false"/>
          <w:i w:val="false"/>
          <w:color w:val="000000"/>
          <w:sz w:val="28"/>
        </w:rPr>
        <w:t>
      8) иные обстоятельства, предусмотренные пунктом 31 настоящих Правил.</w:t>
      </w:r>
      <w:r>
        <w:br/>
      </w:r>
      <w:r>
        <w:rPr>
          <w:rFonts w:ascii="Times New Roman"/>
          <w:b w:val="false"/>
          <w:i w:val="false"/>
          <w:color w:val="000000"/>
          <w:sz w:val="28"/>
        </w:rPr>
        <w:t xml:space="preserve">
      63. Ход заседания Комиссии оформляется в виде протокола, в котором фиксируются решения Комиссии по вопросам, указанным в пункте 62 настоящих Правил. Протокол подписывается председателем, членами и секретарем Комиссии, после чего служба управления персоналом ознакамливает с ним служащего, в отношении которого рассматривается вопрос об его дисциплинарной ответственности. </w:t>
      </w:r>
      <w:r>
        <w:br/>
      </w:r>
      <w:r>
        <w:rPr>
          <w:rFonts w:ascii="Times New Roman"/>
          <w:b w:val="false"/>
          <w:i w:val="false"/>
          <w:color w:val="000000"/>
          <w:sz w:val="28"/>
        </w:rPr>
        <w:t>
      В центральных исполнительных органах служба управления персоналом также ознакамливает с протоколом дисциплинарной комиссии и другими материалами проведенного служебного расследования руководителя структурного подразделения и заместителя руководителя данного государственного органа, курирующего деятельность служащего.</w:t>
      </w:r>
      <w:r>
        <w:br/>
      </w:r>
      <w:r>
        <w:rPr>
          <w:rFonts w:ascii="Times New Roman"/>
          <w:b w:val="false"/>
          <w:i w:val="false"/>
          <w:color w:val="000000"/>
          <w:sz w:val="28"/>
        </w:rPr>
        <w:t xml:space="preserve">
      К протоколу может прилагаться стенограмма заседания, а ход заседания фиксироваться с помощью технических средств. Во время заседания административный государственный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 </w:t>
      </w:r>
      <w:r>
        <w:br/>
      </w:r>
      <w:r>
        <w:rPr>
          <w:rFonts w:ascii="Times New Roman"/>
          <w:b w:val="false"/>
          <w:i w:val="false"/>
          <w:color w:val="000000"/>
          <w:sz w:val="28"/>
        </w:rPr>
        <w:t>
      О применении Комиссией технических средств производится отметка в протоколе заседания Комиссии.</w:t>
      </w:r>
      <w:r>
        <w:br/>
      </w:r>
      <w:r>
        <w:rPr>
          <w:rFonts w:ascii="Times New Roman"/>
          <w:b w:val="false"/>
          <w:i w:val="false"/>
          <w:color w:val="000000"/>
          <w:sz w:val="28"/>
        </w:rPr>
        <w:t xml:space="preserve">
      64. Рекомендации Комиссии принимаются путем открытого голосования и направляются уполномоченному лицу. Члены Комиссии не воздерживаются при голосовании и участвуют в заседаниях без права замены. </w:t>
      </w:r>
      <w:r>
        <w:br/>
      </w:r>
      <w:r>
        <w:rPr>
          <w:rFonts w:ascii="Times New Roman"/>
          <w:b w:val="false"/>
          <w:i w:val="false"/>
          <w:color w:val="000000"/>
          <w:sz w:val="28"/>
        </w:rPr>
        <w:t>
      Не допускается какое-либо вмешательство в деятельность Комиссии.</w:t>
      </w:r>
      <w:r>
        <w:br/>
      </w:r>
      <w:r>
        <w:rPr>
          <w:rFonts w:ascii="Times New Roman"/>
          <w:b w:val="false"/>
          <w:i w:val="false"/>
          <w:color w:val="000000"/>
          <w:sz w:val="28"/>
        </w:rPr>
        <w:t xml:space="preserve">
      65. Член Комиссии, не согласный с решением большинства, может изложить в письменном виде свое особое мнение, которое вручается председателю Комиссии и приобщается им к протоколу заседания Комиссии. </w:t>
      </w:r>
      <w:r>
        <w:br/>
      </w:r>
      <w:r>
        <w:rPr>
          <w:rFonts w:ascii="Times New Roman"/>
          <w:b w:val="false"/>
          <w:i w:val="false"/>
          <w:color w:val="000000"/>
          <w:sz w:val="28"/>
        </w:rPr>
        <w:t xml:space="preserve">
      66. При наличии фактов, подтверждающих совершение дисциплинарного проступка, Комиссия выносит рекомендации уполномоченному лицу о целесообразности наложения взыскания и его виде. </w:t>
      </w:r>
      <w:r>
        <w:br/>
      </w:r>
      <w:r>
        <w:rPr>
          <w:rFonts w:ascii="Times New Roman"/>
          <w:b w:val="false"/>
          <w:i w:val="false"/>
          <w:color w:val="000000"/>
          <w:sz w:val="28"/>
        </w:rPr>
        <w:t>
      Комиссия при наличии достаточных оснований в рекомендациях указывает на установленные в ходе рассмотрения дисциплинарной ответственности служащего факты нарушения законодательства, причины и условия, способствовавшие совершению проступка, и необходимые для принятия соответствующие меры.</w:t>
      </w:r>
      <w:r>
        <w:br/>
      </w:r>
      <w:r>
        <w:rPr>
          <w:rFonts w:ascii="Times New Roman"/>
          <w:b w:val="false"/>
          <w:i w:val="false"/>
          <w:color w:val="000000"/>
          <w:sz w:val="28"/>
        </w:rPr>
        <w:t>
      67. Комиссия в своей работе взаимодействует с уполномоченным органом и представляет отчеты по утвержденной уполномоченным органом форме.</w:t>
      </w:r>
    </w:p>
    <w:p>
      <w:pPr>
        <w:spacing w:after="0"/>
        <w:ind w:left="0"/>
        <w:jc w:val="left"/>
      </w:pPr>
      <w:r>
        <w:rPr>
          <w:rFonts w:ascii="Times New Roman"/>
          <w:b/>
          <w:i w:val="false"/>
          <w:color w:val="000000"/>
        </w:rPr>
        <w:t xml:space="preserve"> 5. Порядок наложения дисциплинарных взысканий</w:t>
      </w:r>
    </w:p>
    <w:p>
      <w:pPr>
        <w:spacing w:after="0"/>
        <w:ind w:left="0"/>
        <w:jc w:val="both"/>
      </w:pPr>
      <w:r>
        <w:rPr>
          <w:rFonts w:ascii="Times New Roman"/>
          <w:b w:val="false"/>
          <w:i w:val="false"/>
          <w:color w:val="000000"/>
          <w:sz w:val="28"/>
        </w:rPr>
        <w:t xml:space="preserve">      68. Уполномоченное лицо принимает следующие решения: </w:t>
      </w:r>
      <w:r>
        <w:br/>
      </w:r>
      <w:r>
        <w:rPr>
          <w:rFonts w:ascii="Times New Roman"/>
          <w:b w:val="false"/>
          <w:i w:val="false"/>
          <w:color w:val="000000"/>
          <w:sz w:val="28"/>
        </w:rPr>
        <w:t xml:space="preserve">
      1) налагает соответствующее дисциплинарное взыскание; </w:t>
      </w:r>
      <w:r>
        <w:br/>
      </w:r>
      <w:r>
        <w:rPr>
          <w:rFonts w:ascii="Times New Roman"/>
          <w:b w:val="false"/>
          <w:i w:val="false"/>
          <w:color w:val="000000"/>
          <w:sz w:val="28"/>
        </w:rPr>
        <w:t>
      2) направляет материалы на дополнительное служебное расследование в пределах сроков наложения взыскания:</w:t>
      </w:r>
      <w:r>
        <w:br/>
      </w:r>
      <w:r>
        <w:rPr>
          <w:rFonts w:ascii="Times New Roman"/>
          <w:b w:val="false"/>
          <w:i w:val="false"/>
          <w:color w:val="000000"/>
          <w:sz w:val="28"/>
        </w:rPr>
        <w:t>
      3) не налагает дисциплинарное взыскание при наличии положительного отзыва о деятельности административного государственного служащего от его руководителя структурного подразделения, за исключением случая совершения дисциплинарного проступка, за которое предусмотрено увольнение по основаниям в соответствии с действующим трудовым законодательством и законодательством о государственной службе.</w:t>
      </w:r>
      <w:r>
        <w:br/>
      </w:r>
      <w:r>
        <w:rPr>
          <w:rFonts w:ascii="Times New Roman"/>
          <w:b w:val="false"/>
          <w:i w:val="false"/>
          <w:color w:val="000000"/>
          <w:sz w:val="28"/>
        </w:rPr>
        <w:t xml:space="preserve">
      69. Материалы дополнительного служебного расследования рассматриваются Комиссией в ином составе. </w:t>
      </w:r>
      <w:r>
        <w:br/>
      </w:r>
      <w:r>
        <w:rPr>
          <w:rFonts w:ascii="Times New Roman"/>
          <w:b w:val="false"/>
          <w:i w:val="false"/>
          <w:color w:val="000000"/>
          <w:sz w:val="28"/>
        </w:rPr>
        <w:t xml:space="preserve">
      70. Уполномоченное лицо письменно уведомляет Комиссию о причинах принятия решения о неналожении дисциплинарного взыскания на административного государственного служащего по результатам служебного расследования при наличии факта совершения дисциплинарного взыскания. </w:t>
      </w:r>
      <w:r>
        <w:br/>
      </w:r>
      <w:r>
        <w:rPr>
          <w:rFonts w:ascii="Times New Roman"/>
          <w:b w:val="false"/>
          <w:i w:val="false"/>
          <w:color w:val="000000"/>
          <w:sz w:val="28"/>
        </w:rPr>
        <w:t xml:space="preserve">
      71. О наложенном дисциплинарном взыскании лицо, подвергнутое взысканию, ставится в известность службой управления персоналом (кадровой службой)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 </w:t>
      </w:r>
      <w:r>
        <w:br/>
      </w:r>
      <w:r>
        <w:rPr>
          <w:rFonts w:ascii="Times New Roman"/>
          <w:b w:val="false"/>
          <w:i w:val="false"/>
          <w:color w:val="000000"/>
          <w:sz w:val="28"/>
        </w:rPr>
        <w:t>
      В случае невозможности ознакомить с актом о наложении взыскания лица, подвергнутого взысканию, служба управления персоналом (кадровая служба) направляет ему копию акта письмом с уведомлением.</w:t>
      </w:r>
      <w:r>
        <w:br/>
      </w:r>
      <w:r>
        <w:rPr>
          <w:rFonts w:ascii="Times New Roman"/>
          <w:b w:val="false"/>
          <w:i w:val="false"/>
          <w:color w:val="000000"/>
          <w:sz w:val="28"/>
        </w:rPr>
        <w:t xml:space="preserve">
      72. Наложенное дисциплинарное взыскание может быть объявлено административному государственному служащему на заседании соответствующего государственного органа, его коллегии или в присутствии служащих, определяемых уполномоченным лицом, наложившим это взыскание. </w:t>
      </w:r>
      <w:r>
        <w:br/>
      </w:r>
      <w:r>
        <w:rPr>
          <w:rFonts w:ascii="Times New Roman"/>
          <w:b w:val="false"/>
          <w:i w:val="false"/>
          <w:color w:val="000000"/>
          <w:sz w:val="28"/>
        </w:rPr>
        <w:t xml:space="preserve">
      73. Если в результате служебного расследования будет сделан вывод о том, что административный государственный служащий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 </w:t>
      </w:r>
      <w:r>
        <w:br/>
      </w:r>
      <w:r>
        <w:rPr>
          <w:rFonts w:ascii="Times New Roman"/>
          <w:b w:val="false"/>
          <w:i w:val="false"/>
          <w:color w:val="000000"/>
          <w:sz w:val="28"/>
        </w:rPr>
        <w:t>
      В случаях прекращения правоохранительным органом производства по уголовному делу в отношении государственного служащего, но при наличии в его действиях признаков дисциплинарного проступка, материалы по делу направляются в уполномоченный орган.</w:t>
      </w:r>
      <w:r>
        <w:br/>
      </w:r>
      <w:r>
        <w:rPr>
          <w:rFonts w:ascii="Times New Roman"/>
          <w:b w:val="false"/>
          <w:i w:val="false"/>
          <w:color w:val="000000"/>
          <w:sz w:val="28"/>
        </w:rPr>
        <w:t xml:space="preserve">
      74. Дисциплинарные взыскания налагаются путем издания приказов, распоряжений уполномоченного лица, согласованных с непосредственным руководителем структурного подразделения административного служащего, привлекаемого к дисциплинарной ответственности, и руководством государственного органа. </w:t>
      </w:r>
      <w:r>
        <w:br/>
      </w:r>
      <w:r>
        <w:rPr>
          <w:rFonts w:ascii="Times New Roman"/>
          <w:b w:val="false"/>
          <w:i w:val="false"/>
          <w:color w:val="000000"/>
          <w:sz w:val="28"/>
        </w:rPr>
        <w:t xml:space="preserve">
      75. В акте о наложении дисциплинарного взыскания указываются лицо, на которое налагается взыскание, проступок, за совершение которого налагается взыскание, и вид взыскания. </w:t>
      </w:r>
      <w:r>
        <w:br/>
      </w:r>
      <w:r>
        <w:rPr>
          <w:rFonts w:ascii="Times New Roman"/>
          <w:b w:val="false"/>
          <w:i w:val="false"/>
          <w:color w:val="000000"/>
          <w:sz w:val="28"/>
        </w:rPr>
        <w:t xml:space="preserve">
      76. Акт о наложении дисциплинарного взыскания службой управления персоналом (кадровой службой) направляется для ознакомления непосредственному руководителю структурного подразделения административного служащего, привлекаемого к дисциплинарной ответственности, и руководству государственного органа. </w:t>
      </w:r>
      <w:r>
        <w:br/>
      </w:r>
      <w:r>
        <w:rPr>
          <w:rFonts w:ascii="Times New Roman"/>
          <w:b w:val="false"/>
          <w:i w:val="false"/>
          <w:color w:val="000000"/>
          <w:sz w:val="28"/>
        </w:rPr>
        <w:t xml:space="preserve">
      77. Сведения и акты о не снятых дисциплинарных взысканиях подлежат учету службой управления персоналом (кадровой службой) государственного органа путем занесения в послужной список служащего. </w:t>
      </w:r>
      <w:r>
        <w:br/>
      </w:r>
      <w:r>
        <w:rPr>
          <w:rFonts w:ascii="Times New Roman"/>
          <w:b w:val="false"/>
          <w:i w:val="false"/>
          <w:color w:val="000000"/>
          <w:sz w:val="28"/>
        </w:rPr>
        <w:t>
      Сведения о дисциплинарных взысканиях, наложенных уполномоченным лицом на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r>
        <w:br/>
      </w:r>
      <w:r>
        <w:rPr>
          <w:rFonts w:ascii="Times New Roman"/>
          <w:b w:val="false"/>
          <w:i w:val="false"/>
          <w:color w:val="000000"/>
          <w:sz w:val="28"/>
        </w:rPr>
        <w:t xml:space="preserve">
      78.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подвергавшимся взысканию. </w:t>
      </w:r>
      <w:r>
        <w:br/>
      </w:r>
      <w:r>
        <w:rPr>
          <w:rFonts w:ascii="Times New Roman"/>
          <w:b w:val="false"/>
          <w:i w:val="false"/>
          <w:color w:val="000000"/>
          <w:sz w:val="28"/>
        </w:rPr>
        <w:t xml:space="preserve">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 </w:t>
      </w:r>
      <w:r>
        <w:br/>
      </w:r>
      <w:r>
        <w:rPr>
          <w:rFonts w:ascii="Times New Roman"/>
          <w:b w:val="false"/>
          <w:i w:val="false"/>
          <w:color w:val="000000"/>
          <w:sz w:val="28"/>
        </w:rPr>
        <w:t xml:space="preserve">
      79. Дисциплинарное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 </w:t>
      </w:r>
      <w:r>
        <w:br/>
      </w:r>
      <w:r>
        <w:rPr>
          <w:rFonts w:ascii="Times New Roman"/>
          <w:b w:val="false"/>
          <w:i w:val="false"/>
          <w:color w:val="000000"/>
          <w:sz w:val="28"/>
        </w:rPr>
        <w:t xml:space="preserve">
      80. Дисциплинарное взыскание, не снятое к дню увольнения административного государственного служащего, считается снятым со дня увольнения его из государственного органа. </w:t>
      </w:r>
      <w:r>
        <w:br/>
      </w:r>
      <w:r>
        <w:rPr>
          <w:rFonts w:ascii="Times New Roman"/>
          <w:b w:val="false"/>
          <w:i w:val="false"/>
          <w:color w:val="000000"/>
          <w:sz w:val="28"/>
        </w:rPr>
        <w:t xml:space="preserve">
      81. Досрочное снятие дисциплинарного взыскания производится наложившим его уполномоченным лицом. </w:t>
      </w:r>
      <w:r>
        <w:br/>
      </w:r>
      <w:r>
        <w:rPr>
          <w:rFonts w:ascii="Times New Roman"/>
          <w:b w:val="false"/>
          <w:i w:val="false"/>
          <w:color w:val="000000"/>
          <w:sz w:val="28"/>
        </w:rPr>
        <w:t>
      В случае наложения взыскания по рекомендации Национальной комиссии, Комиссии по этике, Региональной кадровой комиссии или Совета по этике, досрочное снятие взыскания производится по согласованию с Национальной комиссией, Комиссией по этике, Региональной кадровой комиссией или Советом по этике, за исключением лиц, указанных в пункте 83 настоящих Правил.</w:t>
      </w:r>
      <w:r>
        <w:br/>
      </w:r>
      <w:r>
        <w:rPr>
          <w:rFonts w:ascii="Times New Roman"/>
          <w:b w:val="false"/>
          <w:i w:val="false"/>
          <w:color w:val="000000"/>
          <w:sz w:val="28"/>
        </w:rPr>
        <w:t xml:space="preserve">
      82. Для досрочного снятия дисциплинарного взыскания непосредственный руководитель административного государственного служащего, на которого взыскание было наложено, вносит соответствующее представление уполномоченному лицу. </w:t>
      </w:r>
      <w:r>
        <w:br/>
      </w:r>
      <w:r>
        <w:rPr>
          <w:rFonts w:ascii="Times New Roman"/>
          <w:b w:val="false"/>
          <w:i w:val="false"/>
          <w:color w:val="000000"/>
          <w:sz w:val="28"/>
        </w:rPr>
        <w:t>
      Уполномоченное лицо, наложившее взыскание, рассматривает представление в течение пятнадцати календарных дней со дня его получения.</w:t>
      </w:r>
      <w:r>
        <w:br/>
      </w:r>
      <w:r>
        <w:rPr>
          <w:rFonts w:ascii="Times New Roman"/>
          <w:b w:val="false"/>
          <w:i w:val="false"/>
          <w:color w:val="000000"/>
          <w:sz w:val="28"/>
        </w:rPr>
        <w:t xml:space="preserve">
      83. Досрочное снятие дисциплинарного взыскания с административных государственных служащих, назначаемых на должность и освобождаемых от должности Президентом Республики Казахстан, осуществляется по представлению Руководителя Администрации Президента Республики Казахстан. </w:t>
      </w:r>
      <w:r>
        <w:br/>
      </w:r>
      <w:r>
        <w:rPr>
          <w:rFonts w:ascii="Times New Roman"/>
          <w:b w:val="false"/>
          <w:i w:val="false"/>
          <w:color w:val="000000"/>
          <w:sz w:val="28"/>
        </w:rPr>
        <w:t xml:space="preserve">
      84. Досрочное снятие дисциплинарных взысканий с председателей ревизионных комиссий областей, столицы, города республиканского значения осуществляется по представлению секретарей маслихатов областей, столицы, города республиканского значения в Национальную комиссию. </w:t>
      </w:r>
      <w:r>
        <w:br/>
      </w:r>
      <w:r>
        <w:rPr>
          <w:rFonts w:ascii="Times New Roman"/>
          <w:b w:val="false"/>
          <w:i w:val="false"/>
          <w:color w:val="000000"/>
          <w:sz w:val="28"/>
        </w:rPr>
        <w:t>
      85. С административного государственного служащего одновременно может быть снято только одно дисциплинарное взыскание.</w:t>
      </w:r>
    </w:p>
    <w:p>
      <w:pPr>
        <w:spacing w:after="0"/>
        <w:ind w:left="0"/>
        <w:jc w:val="left"/>
      </w:pPr>
      <w:r>
        <w:rPr>
          <w:rFonts w:ascii="Times New Roman"/>
          <w:b/>
          <w:i w:val="false"/>
          <w:color w:val="000000"/>
        </w:rPr>
        <w:t xml:space="preserve"> 6. Гарантии прав административных государственных служащих </w:t>
      </w:r>
      <w:r>
        <w:br/>
      </w:r>
      <w:r>
        <w:rPr>
          <w:rFonts w:ascii="Times New Roman"/>
          <w:b/>
          <w:i w:val="false"/>
          <w:color w:val="000000"/>
        </w:rPr>
        <w:t>
при привлечении их к дисциплинарной ответственности</w:t>
      </w:r>
    </w:p>
    <w:p>
      <w:pPr>
        <w:spacing w:after="0"/>
        <w:ind w:left="0"/>
        <w:jc w:val="both"/>
      </w:pPr>
      <w:r>
        <w:rPr>
          <w:rFonts w:ascii="Times New Roman"/>
          <w:b w:val="false"/>
          <w:i w:val="false"/>
          <w:color w:val="000000"/>
          <w:sz w:val="28"/>
        </w:rPr>
        <w:t>      86.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r>
        <w:br/>
      </w:r>
      <w:r>
        <w:rPr>
          <w:rFonts w:ascii="Times New Roman"/>
          <w:b w:val="false"/>
          <w:i w:val="false"/>
          <w:color w:val="000000"/>
          <w:sz w:val="28"/>
        </w:rPr>
        <w:t xml:space="preserve">
      87. Запрещается передавать жалобы на рассмотрение уполномоченному лицу, действия которого обжалуются. </w:t>
      </w:r>
      <w:r>
        <w:br/>
      </w:r>
      <w:r>
        <w:rPr>
          <w:rFonts w:ascii="Times New Roman"/>
          <w:b w:val="false"/>
          <w:i w:val="false"/>
          <w:color w:val="000000"/>
          <w:sz w:val="28"/>
        </w:rPr>
        <w:t xml:space="preserve">
      88. Обжалование решения о наложении дисциплинарного взыскания не приостанавливает его исполнения.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 2015 года №  </w:t>
      </w:r>
    </w:p>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занятия административной государственной должности корпуса «Б» </w:t>
      </w:r>
      <w:r>
        <w:br/>
      </w:r>
      <w:r>
        <w:rPr>
          <w:rFonts w:ascii="Times New Roman"/>
          <w:b/>
          <w:i w:val="false"/>
          <w:color w:val="000000"/>
        </w:rPr>
        <w:t>
без проведения конкурса в порядке перевода</w:t>
      </w:r>
    </w:p>
    <w:p>
      <w:pPr>
        <w:spacing w:after="0"/>
        <w:ind w:left="0"/>
        <w:jc w:val="both"/>
      </w:pPr>
      <w:r>
        <w:rPr>
          <w:rFonts w:ascii="Times New Roman"/>
          <w:b w:val="false"/>
          <w:i w:val="false"/>
          <w:color w:val="000000"/>
          <w:sz w:val="28"/>
        </w:rPr>
        <w:t xml:space="preserve">      1. Настоящие Правила занятия административной государственной должности корпуса «Б» без проведения конкурса в порядке перевода (далее – Правила) разработаны в соответствии с пунктом 4 статьи 29 Закона Республики Казахстан от 23 ноября 2015 года «О государственной службе Республики Казахстан» и определяют порядок занятия вакантной или временно вакантной административной государственной должности корпуса «Б» в порядке перевода. </w:t>
      </w:r>
      <w:r>
        <w:br/>
      </w:r>
      <w:r>
        <w:rPr>
          <w:rFonts w:ascii="Times New Roman"/>
          <w:b w:val="false"/>
          <w:i w:val="false"/>
          <w:color w:val="000000"/>
          <w:sz w:val="28"/>
        </w:rPr>
        <w:t xml:space="preserve">
      2. Занятие государственной должности в порядке перевода, помимо случаев, установленных Законом Республики Казахстан «О государственной службе Республики Казахстан», может осуществляться: </w:t>
      </w:r>
      <w:r>
        <w:br/>
      </w:r>
      <w:r>
        <w:rPr>
          <w:rFonts w:ascii="Times New Roman"/>
          <w:b w:val="false"/>
          <w:i w:val="false"/>
          <w:color w:val="000000"/>
          <w:sz w:val="28"/>
        </w:rPr>
        <w:t>
      1) в государственные органы на должности, отнесенные к группам категорий «А» и «В» административных государственных должностей корпуса «Б», а также из государственных органов с должностей, отнесенных к группам категорий «А» и «В» корпуса «Б», в другие государственные органы;</w:t>
      </w:r>
      <w:r>
        <w:br/>
      </w:r>
      <w:r>
        <w:rPr>
          <w:rFonts w:ascii="Times New Roman"/>
          <w:b w:val="false"/>
          <w:i w:val="false"/>
          <w:color w:val="000000"/>
          <w:sz w:val="28"/>
        </w:rPr>
        <w:t>
      2) из загранучреждений Республики Казахстан в государственные органы для государственных служащих, направленных в порядке перевода в загранучреждения Республики Казахстан до 1 января 2016 года.</w:t>
      </w:r>
      <w:r>
        <w:br/>
      </w:r>
      <w:r>
        <w:rPr>
          <w:rFonts w:ascii="Times New Roman"/>
          <w:b w:val="false"/>
          <w:i w:val="false"/>
          <w:color w:val="000000"/>
          <w:sz w:val="28"/>
        </w:rPr>
        <w:t xml:space="preserve">
      3. В течение одного года со дня окончания исполнения акта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административной государственной должности корпуса «Б» в порядке перевода не допускается. </w:t>
      </w:r>
      <w:r>
        <w:br/>
      </w:r>
      <w:r>
        <w:rPr>
          <w:rFonts w:ascii="Times New Roman"/>
          <w:b w:val="false"/>
          <w:i w:val="false"/>
          <w:color w:val="000000"/>
          <w:sz w:val="28"/>
        </w:rPr>
        <w:t xml:space="preserve">
      4. Государственный орган, имеющий вакантную или временно вакантную административную государственную должность корпуса «Б», для согласования назначения в порядке перевода служащего представляет в уполномоченный орган или его территориальное подразделение следующие документы: </w:t>
      </w:r>
      <w:r>
        <w:br/>
      </w:r>
      <w:r>
        <w:rPr>
          <w:rFonts w:ascii="Times New Roman"/>
          <w:b w:val="false"/>
          <w:i w:val="false"/>
          <w:color w:val="000000"/>
          <w:sz w:val="28"/>
        </w:rPr>
        <w:t xml:space="preserve">
      1) заявление служащего на занятие соответствующей должности в порядке перевода; </w:t>
      </w:r>
      <w:r>
        <w:br/>
      </w:r>
      <w:r>
        <w:rPr>
          <w:rFonts w:ascii="Times New Roman"/>
          <w:b w:val="false"/>
          <w:i w:val="false"/>
          <w:color w:val="000000"/>
          <w:sz w:val="28"/>
        </w:rPr>
        <w:t xml:space="preserve">
      2) заполненный послужной список, заверенный службой управления персоналом (кадровой службой). </w:t>
      </w:r>
      <w:r>
        <w:br/>
      </w:r>
      <w:r>
        <w:rPr>
          <w:rFonts w:ascii="Times New Roman"/>
          <w:b w:val="false"/>
          <w:i w:val="false"/>
          <w:color w:val="000000"/>
          <w:sz w:val="28"/>
        </w:rPr>
        <w:t xml:space="preserve">
      5. В случае согласия уполномоченного органа либо его территориального подразделения, государственный орган назначает административного государственного служащего на государственную должность.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2015 года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утративших силу некоторых указов Президента </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1999 года № 317 «Об утверждении Правил наложения дисциплинарных взысканий на политических государственных служащих» (САПП Республики Казахстан, 1999 г., № 58, ст. 559).</w:t>
      </w:r>
      <w:r>
        <w:br/>
      </w:r>
      <w:r>
        <w:rPr>
          <w:rFonts w:ascii="Times New Roman"/>
          <w:b w:val="false"/>
          <w:i w:val="false"/>
          <w:color w:val="000000"/>
          <w:sz w:val="28"/>
        </w:rPr>
        <w:t>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1999 года  № 319 «Об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 (САПП Республики Казахстан, 1999 г., № 58, ст. 561).</w:t>
      </w:r>
      <w:r>
        <w:br/>
      </w:r>
      <w:r>
        <w:rPr>
          <w:rFonts w:ascii="Times New Roman"/>
          <w:b w:val="false"/>
          <w:i w:val="false"/>
          <w:color w:val="000000"/>
          <w:sz w:val="28"/>
        </w:rPr>
        <w:t>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(САПП Республики Казахстан, 1999 г., № 58, ст. 562).</w:t>
      </w:r>
      <w:r>
        <w:br/>
      </w:r>
      <w:r>
        <w:rPr>
          <w:rFonts w:ascii="Times New Roman"/>
          <w:b w:val="false"/>
          <w:i w:val="false"/>
          <w:color w:val="000000"/>
          <w:sz w:val="28"/>
        </w:rPr>
        <w:t>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(САПП Республики Казахстан, 2000 г., № 1, ст. 1).</w:t>
      </w:r>
      <w:r>
        <w:br/>
      </w:r>
      <w:r>
        <w:rPr>
          <w:rFonts w:ascii="Times New Roman"/>
          <w:b w:val="false"/>
          <w:i w:val="false"/>
          <w:color w:val="000000"/>
          <w:sz w:val="28"/>
        </w:rPr>
        <w:t>
      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марта 2000 года № 357 «Об утверждении Положения о порядке прохождения государственной службы» (САПП Республики Казахстан, 2000 г., № 15, ст. 141).</w:t>
      </w:r>
      <w:r>
        <w:br/>
      </w:r>
      <w:r>
        <w:rPr>
          <w:rFonts w:ascii="Times New Roman"/>
          <w:b w:val="false"/>
          <w:i w:val="false"/>
          <w:color w:val="000000"/>
          <w:sz w:val="28"/>
        </w:rPr>
        <w:t>
      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апреля 2000 года № 372 «Об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 (САПП Республики Казахстан, 2000 г., № 19, ст. 200).</w:t>
      </w:r>
      <w:r>
        <w:br/>
      </w:r>
      <w:r>
        <w:rPr>
          <w:rFonts w:ascii="Times New Roman"/>
          <w:b w:val="false"/>
          <w:i w:val="false"/>
          <w:color w:val="000000"/>
          <w:sz w:val="28"/>
        </w:rPr>
        <w:t>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мая 2000 года № 401 «О внесении изменений в некоторые указы Президента Республики Казахстан».</w:t>
      </w:r>
      <w:r>
        <w:br/>
      </w:r>
      <w:r>
        <w:rPr>
          <w:rFonts w:ascii="Times New Roman"/>
          <w:b w:val="false"/>
          <w:i w:val="false"/>
          <w:color w:val="000000"/>
          <w:sz w:val="28"/>
        </w:rPr>
        <w:t>
      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9 октября 2000 года № 459 «О внесении изменений и дополнений в некоторые указы Президента Республики Казахстан».</w:t>
      </w:r>
      <w:r>
        <w:br/>
      </w:r>
      <w:r>
        <w:rPr>
          <w:rFonts w:ascii="Times New Roman"/>
          <w:b w:val="false"/>
          <w:i w:val="false"/>
          <w:color w:val="000000"/>
          <w:sz w:val="28"/>
        </w:rPr>
        <w:t>
      9. </w:t>
      </w:r>
      <w:r>
        <w:rPr>
          <w:rFonts w:ascii="Times New Roman"/>
          <w:b w:val="false"/>
          <w:i w:val="false"/>
          <w:color w:val="000000"/>
          <w:sz w:val="28"/>
        </w:rPr>
        <w:t>Подпункты 1)</w:t>
      </w:r>
      <w:r>
        <w:rPr>
          <w:rFonts w:ascii="Times New Roman"/>
          <w:b w:val="false"/>
          <w:i w:val="false"/>
          <w:color w:val="000000"/>
          <w:sz w:val="28"/>
        </w:rPr>
        <w:t>, 3) пункта 1 Указа Президента Республики Казахстан от 11 мая 2001 года № 605 «О внесении изменений и дополнений в некоторые указы Президента Республики Казахстан» (САПП Республики Казахстан, 2001 г., № 18, ст. 222).</w:t>
      </w:r>
      <w:r>
        <w:br/>
      </w:r>
      <w:r>
        <w:rPr>
          <w:rFonts w:ascii="Times New Roman"/>
          <w:b w:val="false"/>
          <w:i w:val="false"/>
          <w:color w:val="000000"/>
          <w:sz w:val="28"/>
        </w:rPr>
        <w:t>
      10. </w:t>
      </w:r>
      <w:r>
        <w:rPr>
          <w:rFonts w:ascii="Times New Roman"/>
          <w:b w:val="false"/>
          <w:i w:val="false"/>
          <w:color w:val="000000"/>
          <w:sz w:val="28"/>
        </w:rPr>
        <w:t>Подпункты 3)</w:t>
      </w:r>
      <w:r>
        <w:rPr>
          <w:rFonts w:ascii="Times New Roman"/>
          <w:b w:val="false"/>
          <w:i w:val="false"/>
          <w:color w:val="000000"/>
          <w:sz w:val="28"/>
        </w:rPr>
        <w:t>, 5) пункта 1 Указа Президента Республики Казахстан от 13 ноября 2001 года № 720 «О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 2019».</w:t>
      </w:r>
      <w:r>
        <w:br/>
      </w:r>
      <w:r>
        <w:rPr>
          <w:rFonts w:ascii="Times New Roman"/>
          <w:b w:val="false"/>
          <w:i w:val="false"/>
          <w:color w:val="000000"/>
          <w:sz w:val="28"/>
        </w:rPr>
        <w:t>
      11. </w:t>
      </w:r>
      <w:r>
        <w:rPr>
          <w:rFonts w:ascii="Times New Roman"/>
          <w:b w:val="false"/>
          <w:i w:val="false"/>
          <w:color w:val="000000"/>
          <w:sz w:val="28"/>
        </w:rPr>
        <w:t>Подпункты 2)</w:t>
      </w:r>
      <w:r>
        <w:rPr>
          <w:rFonts w:ascii="Times New Roman"/>
          <w:b w:val="false"/>
          <w:i w:val="false"/>
          <w:color w:val="000000"/>
          <w:sz w:val="28"/>
        </w:rPr>
        <w:t>, 3) пункта 1 Указа Президента Республики Казахстан от 21 июня 2002 года № 895 «О внесении изменений и дополнений в некоторые указы Президента Республики Казахстан» (САПП Республики Казахстан, 2002 г., № 18, ст. 196).</w:t>
      </w:r>
      <w:r>
        <w:br/>
      </w:r>
      <w:r>
        <w:rPr>
          <w:rFonts w:ascii="Times New Roman"/>
          <w:b w:val="false"/>
          <w:i w:val="false"/>
          <w:color w:val="000000"/>
          <w:sz w:val="28"/>
        </w:rPr>
        <w:t>
      12. </w:t>
      </w:r>
      <w:r>
        <w:rPr>
          <w:rFonts w:ascii="Times New Roman"/>
          <w:b w:val="false"/>
          <w:i w:val="false"/>
          <w:color w:val="000000"/>
          <w:sz w:val="28"/>
        </w:rPr>
        <w:t>Подпункт 3)</w:t>
      </w:r>
      <w:r>
        <w:rPr>
          <w:rFonts w:ascii="Times New Roman"/>
          <w:b w:val="false"/>
          <w:i w:val="false"/>
          <w:color w:val="000000"/>
          <w:sz w:val="28"/>
        </w:rPr>
        <w:t xml:space="preserve"> пункта 1 Указа Республики Казахстан от 24 сентября 2002 года № 951 «О внесении изменений и дополнений в некоторые указы Президента Республики Казахстан» (САПП Республики Казахстан, 1999 г., № 58, ст. 559; 2002 г., № 18, ст. 196).</w:t>
      </w:r>
      <w:r>
        <w:br/>
      </w:r>
      <w:r>
        <w:rPr>
          <w:rFonts w:ascii="Times New Roman"/>
          <w:b w:val="false"/>
          <w:i w:val="false"/>
          <w:color w:val="000000"/>
          <w:sz w:val="28"/>
        </w:rPr>
        <w:t>
      13.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21 апреля 2003 года № 1071 «О внесении изменений и дополнений в некоторые указы Президента Республики Казахстан по вопросам государственной службы» (САПП Республики Казахстан, 2003 г., № 15, ст. 149).</w:t>
      </w:r>
      <w:r>
        <w:br/>
      </w:r>
      <w:r>
        <w:rPr>
          <w:rFonts w:ascii="Times New Roman"/>
          <w:b w:val="false"/>
          <w:i w:val="false"/>
          <w:color w:val="000000"/>
          <w:sz w:val="28"/>
        </w:rPr>
        <w:t>
      14.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16 мая 2003 года № 1094 «О внесении изменений и дополнений в некоторые указы Президента Республики Казахстан» (САПП Республики Казахстан, 2003 г., № 20, ст. 201).</w:t>
      </w:r>
      <w:r>
        <w:br/>
      </w:r>
      <w:r>
        <w:rPr>
          <w:rFonts w:ascii="Times New Roman"/>
          <w:b w:val="false"/>
          <w:i w:val="false"/>
          <w:color w:val="000000"/>
          <w:sz w:val="28"/>
        </w:rPr>
        <w:t>
      15. </w:t>
      </w:r>
      <w:r>
        <w:rPr>
          <w:rFonts w:ascii="Times New Roman"/>
          <w:b w:val="false"/>
          <w:i w:val="false"/>
          <w:color w:val="000000"/>
          <w:sz w:val="28"/>
        </w:rPr>
        <w:t>Подпункт 1)</w:t>
      </w:r>
      <w:r>
        <w:rPr>
          <w:rFonts w:ascii="Times New Roman"/>
          <w:b w:val="false"/>
          <w:i w:val="false"/>
          <w:color w:val="000000"/>
          <w:sz w:val="28"/>
        </w:rPr>
        <w:t xml:space="preserve"> пункта 1Указа Президента Республики Казахстан от 23 апреля 2004 года № 1350 «О внесении изменений в некоторые указы Президента Республики Казахстан» (САПП Республики Казахстан, 2004 г., № 19, ст. 234).</w:t>
      </w:r>
      <w:r>
        <w:br/>
      </w:r>
      <w:r>
        <w:rPr>
          <w:rFonts w:ascii="Times New Roman"/>
          <w:b w:val="false"/>
          <w:i w:val="false"/>
          <w:color w:val="000000"/>
          <w:sz w:val="28"/>
        </w:rPr>
        <w:t>
      16.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марта 2004 года № 1322 «О внесении дополнений в Указ Президента Республики Казахстан от 10 марта 2000 года № 357» (САПП Республики Казахстан, 2004 г., № 14, ст. 172).</w:t>
      </w:r>
      <w:r>
        <w:br/>
      </w:r>
      <w:r>
        <w:rPr>
          <w:rFonts w:ascii="Times New Roman"/>
          <w:b w:val="false"/>
          <w:i w:val="false"/>
          <w:color w:val="000000"/>
          <w:sz w:val="28"/>
        </w:rPr>
        <w:t>
      17. </w:t>
      </w:r>
      <w:r>
        <w:rPr>
          <w:rFonts w:ascii="Times New Roman"/>
          <w:b w:val="false"/>
          <w:i w:val="false"/>
          <w:color w:val="000000"/>
          <w:sz w:val="28"/>
        </w:rPr>
        <w:t>Подпункт 2)</w:t>
      </w:r>
      <w:r>
        <w:rPr>
          <w:rFonts w:ascii="Times New Roman"/>
          <w:b w:val="false"/>
          <w:i w:val="false"/>
          <w:color w:val="000000"/>
          <w:sz w:val="28"/>
        </w:rPr>
        <w:t xml:space="preserve"> пункта 1 Указа Президента Республики Казахстан от 7 мая 2004 года № 1362 «О внесении изменений и дополнений в некоторые указы Президента Республики Казахстан» (САПП Республики Казахстан, 2004 г., № 21, ст. 265).</w:t>
      </w:r>
      <w:r>
        <w:br/>
      </w:r>
      <w:r>
        <w:rPr>
          <w:rFonts w:ascii="Times New Roman"/>
          <w:b w:val="false"/>
          <w:i w:val="false"/>
          <w:color w:val="000000"/>
          <w:sz w:val="28"/>
        </w:rPr>
        <w:t>
      18.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3 августа 2004 года № 1415 «О внесении изменений и дополнений в некоторые указы Президента Республики Казахстан».</w:t>
      </w:r>
      <w:r>
        <w:br/>
      </w:r>
      <w:r>
        <w:rPr>
          <w:rFonts w:ascii="Times New Roman"/>
          <w:b w:val="false"/>
          <w:i w:val="false"/>
          <w:color w:val="000000"/>
          <w:sz w:val="28"/>
        </w:rPr>
        <w:t>
      19.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7 сентября 2004 года № 1435 «О внесении дополнений в некоторые указы Президента Республики Казахстан» (САПП Республики Казахстан, 2004 г., № 33, ст. 439).</w:t>
      </w:r>
      <w:r>
        <w:br/>
      </w:r>
      <w:r>
        <w:rPr>
          <w:rFonts w:ascii="Times New Roman"/>
          <w:b w:val="false"/>
          <w:i w:val="false"/>
          <w:color w:val="000000"/>
          <w:sz w:val="28"/>
        </w:rPr>
        <w:t>
      20.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октября 2004 года № 1457 «Об утверждении Правил подготовки, переподготовки и повышения квалификации государственных служащих Республики Казахстан» (САПП Республики Казахстан, 2004 г., № 37, ст. 483).</w:t>
      </w:r>
      <w:r>
        <w:br/>
      </w:r>
      <w:r>
        <w:rPr>
          <w:rFonts w:ascii="Times New Roman"/>
          <w:b w:val="false"/>
          <w:i w:val="false"/>
          <w:color w:val="000000"/>
          <w:sz w:val="28"/>
        </w:rPr>
        <w:t>
      21.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23 марта 2005 года № 1528 «О внесении изменений и дополнений в некоторые указы Президента Республики Казахстан».</w:t>
      </w:r>
      <w:r>
        <w:br/>
      </w:r>
      <w:r>
        <w:rPr>
          <w:rFonts w:ascii="Times New Roman"/>
          <w:b w:val="false"/>
          <w:i w:val="false"/>
          <w:color w:val="000000"/>
          <w:sz w:val="28"/>
        </w:rPr>
        <w:t>
      22. </w:t>
      </w:r>
      <w:r>
        <w:rPr>
          <w:rFonts w:ascii="Times New Roman"/>
          <w:b w:val="false"/>
          <w:i w:val="false"/>
          <w:color w:val="000000"/>
          <w:sz w:val="28"/>
        </w:rPr>
        <w:t>Подпункты 3)</w:t>
      </w:r>
      <w:r>
        <w:rPr>
          <w:rFonts w:ascii="Times New Roman"/>
          <w:b w:val="false"/>
          <w:i w:val="false"/>
          <w:color w:val="000000"/>
          <w:sz w:val="28"/>
        </w:rPr>
        <w:t>, 4), 5) пункта 1 Указа Президента Республики Казахстан от 30 июня 2005 года № 1598 «О дисциплинарных советах Агентства Республики Казахстан по делам государственной службы и противодействию коррупции в городах Астане и Алматы, областях и внесении изменений и дополнений в некоторые указы Президента Республики Казахстан» (САПП Республики Казахстан, 2005 г., № 27, ст. 329).</w:t>
      </w:r>
      <w:r>
        <w:br/>
      </w:r>
      <w:r>
        <w:rPr>
          <w:rFonts w:ascii="Times New Roman"/>
          <w:b w:val="false"/>
          <w:i w:val="false"/>
          <w:color w:val="000000"/>
          <w:sz w:val="28"/>
        </w:rPr>
        <w:t>
      23. </w:t>
      </w:r>
      <w:r>
        <w:rPr>
          <w:rFonts w:ascii="Times New Roman"/>
          <w:b w:val="false"/>
          <w:i w:val="false"/>
          <w:color w:val="000000"/>
          <w:sz w:val="28"/>
        </w:rPr>
        <w:t>Подпункт 2)</w:t>
      </w:r>
      <w:r>
        <w:rPr>
          <w:rFonts w:ascii="Times New Roman"/>
          <w:b w:val="false"/>
          <w:i w:val="false"/>
          <w:color w:val="000000"/>
          <w:sz w:val="28"/>
        </w:rPr>
        <w:t xml:space="preserve"> пункта 2 Указа Президента Республики Казахстан от 8 июля 2005 года № 1611 «Вопросы Академии государственного управления при Президенте Республики Казахстан» (САПП Республики Казахстан, 2005 г., № 29, ст. 362).</w:t>
      </w:r>
      <w:r>
        <w:br/>
      </w:r>
      <w:r>
        <w:rPr>
          <w:rFonts w:ascii="Times New Roman"/>
          <w:b w:val="false"/>
          <w:i w:val="false"/>
          <w:color w:val="000000"/>
          <w:sz w:val="28"/>
        </w:rPr>
        <w:t>
      24. </w:t>
      </w:r>
      <w:r>
        <w:rPr>
          <w:rFonts w:ascii="Times New Roman"/>
          <w:b w:val="false"/>
          <w:i w:val="false"/>
          <w:color w:val="000000"/>
          <w:sz w:val="28"/>
        </w:rPr>
        <w:t>Подпункт 2)</w:t>
      </w:r>
      <w:r>
        <w:rPr>
          <w:rFonts w:ascii="Times New Roman"/>
          <w:b w:val="false"/>
          <w:i w:val="false"/>
          <w:color w:val="000000"/>
          <w:sz w:val="28"/>
        </w:rPr>
        <w:t xml:space="preserve"> пункта 1 Указа Президента Республики Казахстан от 13 июня 2005 года № 1614 «О внесении изменений и дополнений в некоторые указы Президента Республики Казахстан» (САПП Республики Казахстан, 2005 г., № 30, ст. 380).</w:t>
      </w:r>
      <w:r>
        <w:br/>
      </w:r>
      <w:r>
        <w:rPr>
          <w:rFonts w:ascii="Times New Roman"/>
          <w:b w:val="false"/>
          <w:i w:val="false"/>
          <w:color w:val="000000"/>
          <w:sz w:val="28"/>
        </w:rPr>
        <w:t>
      25. </w:t>
      </w:r>
      <w:r>
        <w:rPr>
          <w:rFonts w:ascii="Times New Roman"/>
          <w:b w:val="false"/>
          <w:i w:val="false"/>
          <w:color w:val="000000"/>
          <w:sz w:val="28"/>
        </w:rPr>
        <w:t>Подпункт 3)</w:t>
      </w:r>
      <w:r>
        <w:rPr>
          <w:rFonts w:ascii="Times New Roman"/>
          <w:b w:val="false"/>
          <w:i w:val="false"/>
          <w:color w:val="000000"/>
          <w:sz w:val="28"/>
        </w:rPr>
        <w:t xml:space="preserve"> пункт 1 Указа Президента Республики Казахстан от 6 июня 2006 года № 131 «О внесении изменений и дополнений в некоторые указы Президента Республики Казахстан» (САПП Республики Казахстан, 2006 г., № 23, ст. 229).</w:t>
      </w:r>
      <w:r>
        <w:br/>
      </w:r>
      <w:r>
        <w:rPr>
          <w:rFonts w:ascii="Times New Roman"/>
          <w:b w:val="false"/>
          <w:i w:val="false"/>
          <w:color w:val="000000"/>
          <w:sz w:val="28"/>
        </w:rPr>
        <w:t>
      26.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20 октября 2006 года № 206 «О внесении изменения и дополнений в некоторые указы Президента Республики Казахстан» (САПП Республики Казахстан, 2006 г., № 39, ст. 429).</w:t>
      </w:r>
      <w:r>
        <w:br/>
      </w:r>
      <w:r>
        <w:rPr>
          <w:rFonts w:ascii="Times New Roman"/>
          <w:b w:val="false"/>
          <w:i w:val="false"/>
          <w:color w:val="000000"/>
          <w:sz w:val="28"/>
        </w:rPr>
        <w:t>
      27. </w:t>
      </w:r>
      <w:r>
        <w:rPr>
          <w:rFonts w:ascii="Times New Roman"/>
          <w:b w:val="false"/>
          <w:i w:val="false"/>
          <w:color w:val="000000"/>
          <w:sz w:val="28"/>
        </w:rPr>
        <w:t>Подпункты 1)</w:t>
      </w:r>
      <w:r>
        <w:rPr>
          <w:rFonts w:ascii="Times New Roman"/>
          <w:b w:val="false"/>
          <w:i w:val="false"/>
          <w:color w:val="000000"/>
          <w:sz w:val="28"/>
        </w:rPr>
        <w:t>, 2), 3), 4), 5) и 8) пункта 1 Указа Президента Республики Казахстан от 27 ноября 2007 года № 446 «О внесении дополнений и изменений в некоторые указы Президента Республики Казахстан» (САПП Республики Казахстан, 2007 г., № 43, ст. 499).</w:t>
      </w:r>
      <w:r>
        <w:br/>
      </w:r>
      <w:r>
        <w:rPr>
          <w:rFonts w:ascii="Times New Roman"/>
          <w:b w:val="false"/>
          <w:i w:val="false"/>
          <w:color w:val="000000"/>
          <w:sz w:val="28"/>
        </w:rPr>
        <w:t>
      28.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w:t>
      </w:r>
      <w:r>
        <w:br/>
      </w:r>
      <w:r>
        <w:rPr>
          <w:rFonts w:ascii="Times New Roman"/>
          <w:b w:val="false"/>
          <w:i w:val="false"/>
          <w:color w:val="000000"/>
          <w:sz w:val="28"/>
        </w:rPr>
        <w:t>
      29.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февраля 2008 года № 542 «О внесении дополнения и изменения в некоторые указы Президента Республики Казахстан» (САПП Республики Казахстан, 2008 г., № 9, ст. 89).</w:t>
      </w:r>
      <w:r>
        <w:br/>
      </w:r>
      <w:r>
        <w:rPr>
          <w:rFonts w:ascii="Times New Roman"/>
          <w:b w:val="false"/>
          <w:i w:val="false"/>
          <w:color w:val="000000"/>
          <w:sz w:val="28"/>
        </w:rPr>
        <w:t>
      30. </w:t>
      </w:r>
      <w:r>
        <w:rPr>
          <w:rFonts w:ascii="Times New Roman"/>
          <w:b w:val="false"/>
          <w:i w:val="false"/>
          <w:color w:val="000000"/>
          <w:sz w:val="28"/>
        </w:rPr>
        <w:t>Подпункт 2)</w:t>
      </w:r>
      <w:r>
        <w:rPr>
          <w:rFonts w:ascii="Times New Roman"/>
          <w:b w:val="false"/>
          <w:i w:val="false"/>
          <w:color w:val="000000"/>
          <w:sz w:val="28"/>
        </w:rPr>
        <w:t xml:space="preserve"> пункта 1 Указа Президента Республики Казахстан от 29 декабря 2009 года № 911 «О внесении изменений и дополнений в некоторые акты Президента Республики Казахстан» (САПП Республики Казахстан, 2010 г., № 2, ст. 12).</w:t>
      </w:r>
      <w:r>
        <w:br/>
      </w:r>
      <w:r>
        <w:rPr>
          <w:rFonts w:ascii="Times New Roman"/>
          <w:b w:val="false"/>
          <w:i w:val="false"/>
          <w:color w:val="000000"/>
          <w:sz w:val="28"/>
        </w:rPr>
        <w:t>
      31. </w:t>
      </w:r>
      <w:r>
        <w:rPr>
          <w:rFonts w:ascii="Times New Roman"/>
          <w:b w:val="false"/>
          <w:i w:val="false"/>
          <w:color w:val="000000"/>
          <w:sz w:val="28"/>
        </w:rPr>
        <w:t>Подпункт 3)</w:t>
      </w:r>
      <w:r>
        <w:rPr>
          <w:rFonts w:ascii="Times New Roman"/>
          <w:b w:val="false"/>
          <w:i w:val="false"/>
          <w:color w:val="000000"/>
          <w:sz w:val="28"/>
        </w:rPr>
        <w:t xml:space="preserve"> пункта 4 Указа Президента Республики Казахстан от 22 сентября 2010 года № 1066 «О некоторых вопросах реализации Указа Президента Республики Казахстан от 17 августа 2010 года № 1039» (САПП Республики Казахстан, 2010 г., № 51, ст. 466).</w:t>
      </w:r>
      <w:r>
        <w:br/>
      </w:r>
      <w:r>
        <w:rPr>
          <w:rFonts w:ascii="Times New Roman"/>
          <w:b w:val="false"/>
          <w:i w:val="false"/>
          <w:color w:val="000000"/>
          <w:sz w:val="28"/>
        </w:rPr>
        <w:t>
      32. </w:t>
      </w:r>
      <w:r>
        <w:rPr>
          <w:rFonts w:ascii="Times New Roman"/>
          <w:b w:val="false"/>
          <w:i w:val="false"/>
          <w:color w:val="000000"/>
          <w:sz w:val="28"/>
        </w:rPr>
        <w:t>Подпункты 1)</w:t>
      </w:r>
      <w:r>
        <w:rPr>
          <w:rFonts w:ascii="Times New Roman"/>
          <w:b w:val="false"/>
          <w:i w:val="false"/>
          <w:color w:val="000000"/>
          <w:sz w:val="28"/>
        </w:rPr>
        <w:t>, 2) пункта 1 Указа Президента Республики Казахстан от 18 февраля 2011 года № 1157 «О внесении дополнений и изменений в некоторые указы Президента Республики Казахстан» (САПП Республики Казахстан, 2011 г., № 19, ст. 229).</w:t>
      </w:r>
      <w:r>
        <w:br/>
      </w:r>
      <w:r>
        <w:rPr>
          <w:rFonts w:ascii="Times New Roman"/>
          <w:b w:val="false"/>
          <w:i w:val="false"/>
          <w:color w:val="000000"/>
          <w:sz w:val="28"/>
        </w:rPr>
        <w:t>
      33. </w:t>
      </w:r>
      <w:r>
        <w:rPr>
          <w:rFonts w:ascii="Times New Roman"/>
          <w:b w:val="false"/>
          <w:i w:val="false"/>
          <w:color w:val="000000"/>
          <w:sz w:val="28"/>
        </w:rPr>
        <w:t>Подпункт 1)</w:t>
      </w:r>
      <w:r>
        <w:rPr>
          <w:rFonts w:ascii="Times New Roman"/>
          <w:b w:val="false"/>
          <w:i w:val="false"/>
          <w:color w:val="000000"/>
          <w:sz w:val="28"/>
        </w:rPr>
        <w:t xml:space="preserve"> пункта 6 Указа Президента Республики Казахстан от 2 мая 2011 года № 67 «О совершенствовании органов внешнего государственного финансового контроля в регионах» (САПП Республики Казахстан, 2011 г., № 37, ст. 438).</w:t>
      </w:r>
      <w:r>
        <w:br/>
      </w:r>
      <w:r>
        <w:rPr>
          <w:rFonts w:ascii="Times New Roman"/>
          <w:b w:val="false"/>
          <w:i w:val="false"/>
          <w:color w:val="000000"/>
          <w:sz w:val="28"/>
        </w:rPr>
        <w:t>
      34. </w:t>
      </w:r>
      <w:r>
        <w:rPr>
          <w:rFonts w:ascii="Times New Roman"/>
          <w:b w:val="false"/>
          <w:i w:val="false"/>
          <w:color w:val="000000"/>
          <w:sz w:val="28"/>
        </w:rPr>
        <w:t>Подпункт 1)</w:t>
      </w:r>
      <w:r>
        <w:rPr>
          <w:rFonts w:ascii="Times New Roman"/>
          <w:b w:val="false"/>
          <w:i w:val="false"/>
          <w:color w:val="000000"/>
          <w:sz w:val="28"/>
        </w:rPr>
        <w:t xml:space="preserve"> пункта 2 Указа Президента Республики Казахстан от 5 марта 2012 года № 278 «Об утверждении Устава многофункционального научно-аналитического и гуманитарно-просветительского государственного учреждения «Назарбаев центр» и внесении дополнений в некоторые указы Президента Республики Казахстан» (САПП Республики Казахстан, 2012 г., № 35, ст. 457).</w:t>
      </w:r>
      <w:r>
        <w:br/>
      </w:r>
      <w:r>
        <w:rPr>
          <w:rFonts w:ascii="Times New Roman"/>
          <w:b w:val="false"/>
          <w:i w:val="false"/>
          <w:color w:val="000000"/>
          <w:sz w:val="28"/>
        </w:rPr>
        <w:t>
      35.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21 июня 2012 года № 344 «О внесении изменений и дополнений в некоторые указы Президента Республики Казахстан» (САПП Республики Казахстан, от 2012 г., № 58, ст. 793).</w:t>
      </w:r>
      <w:r>
        <w:br/>
      </w:r>
      <w:r>
        <w:rPr>
          <w:rFonts w:ascii="Times New Roman"/>
          <w:b w:val="false"/>
          <w:i w:val="false"/>
          <w:color w:val="000000"/>
          <w:sz w:val="28"/>
        </w:rPr>
        <w:t>
      36. </w:t>
      </w:r>
      <w:r>
        <w:rPr>
          <w:rFonts w:ascii="Times New Roman"/>
          <w:b w:val="false"/>
          <w:i w:val="false"/>
          <w:color w:val="000000"/>
          <w:sz w:val="28"/>
        </w:rPr>
        <w:t>Подпункт 1)</w:t>
      </w:r>
      <w:r>
        <w:rPr>
          <w:rFonts w:ascii="Times New Roman"/>
          <w:b w:val="false"/>
          <w:i w:val="false"/>
          <w:color w:val="000000"/>
          <w:sz w:val="28"/>
        </w:rPr>
        <w:t xml:space="preserve"> пункта 7 Указа Президента Республики Казахстан от 5 октября 2012 года № 403 «О создании республиканского государственного учреждения «Служба центральных коммуникаций» при Президенте Республики Казахстан и внесении дополнений в некоторые указы Президента Республики Казахстан» (САПП Республики Казахстан, 2012 г., № 74, ст. 1067).</w:t>
      </w:r>
      <w:r>
        <w:br/>
      </w:r>
      <w:r>
        <w:rPr>
          <w:rFonts w:ascii="Times New Roman"/>
          <w:b w:val="false"/>
          <w:i w:val="false"/>
          <w:color w:val="000000"/>
          <w:sz w:val="28"/>
        </w:rPr>
        <w:t>
      37. </w:t>
      </w:r>
      <w:r>
        <w:rPr>
          <w:rFonts w:ascii="Times New Roman"/>
          <w:b w:val="false"/>
          <w:i w:val="false"/>
          <w:color w:val="000000"/>
          <w:sz w:val="28"/>
        </w:rPr>
        <w:t>Пункт 1</w:t>
      </w:r>
      <w:r>
        <w:rPr>
          <w:rFonts w:ascii="Times New Roman"/>
          <w:b w:val="false"/>
          <w:i w:val="false"/>
          <w:color w:val="000000"/>
          <w:sz w:val="28"/>
        </w:rPr>
        <w:t xml:space="preserve"> Указа Президента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2012 г., № 80, ст. 1178).</w:t>
      </w:r>
      <w:r>
        <w:br/>
      </w:r>
      <w:r>
        <w:rPr>
          <w:rFonts w:ascii="Times New Roman"/>
          <w:b w:val="false"/>
          <w:i w:val="false"/>
          <w:color w:val="000000"/>
          <w:sz w:val="28"/>
        </w:rPr>
        <w:t>
      38. </w:t>
      </w:r>
      <w:r>
        <w:rPr>
          <w:rFonts w:ascii="Times New Roman"/>
          <w:b w:val="false"/>
          <w:i w:val="false"/>
          <w:color w:val="000000"/>
          <w:sz w:val="28"/>
        </w:rPr>
        <w:t>Подпункт 1)</w:t>
      </w:r>
      <w:r>
        <w:rPr>
          <w:rFonts w:ascii="Times New Roman"/>
          <w:b w:val="false"/>
          <w:i w:val="false"/>
          <w:color w:val="000000"/>
          <w:sz w:val="28"/>
        </w:rPr>
        <w:t xml:space="preserve"> пункта 4 Указа Президента Республики Казахстан от 7 марта 2013 года № 523 «Об утверждении Реестра должностей государственных служащих» (САПП Республики Казахстан, 2013 г., № 19, ст. 320).</w:t>
      </w:r>
      <w:r>
        <w:br/>
      </w:r>
      <w:r>
        <w:rPr>
          <w:rFonts w:ascii="Times New Roman"/>
          <w:b w:val="false"/>
          <w:i w:val="false"/>
          <w:color w:val="000000"/>
          <w:sz w:val="28"/>
        </w:rPr>
        <w:t>
      39.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22 марта 2013 года № 526 «О внесении изменений в некоторые указы Президента Республики Казахстан» (САПП Республики Казахстан, 2013 г., № 20, ст. 331).</w:t>
      </w:r>
      <w:r>
        <w:br/>
      </w:r>
      <w:r>
        <w:rPr>
          <w:rFonts w:ascii="Times New Roman"/>
          <w:b w:val="false"/>
          <w:i w:val="false"/>
          <w:color w:val="000000"/>
          <w:sz w:val="28"/>
        </w:rPr>
        <w:t>
      40.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марта 2013 года № 527 «О внесении изменений в некоторые указы Президента Республики Казахстан» (САПП Республики Казахстан, 2013 г., № 21, ст. 339).</w:t>
      </w:r>
      <w:r>
        <w:br/>
      </w:r>
      <w:r>
        <w:rPr>
          <w:rFonts w:ascii="Times New Roman"/>
          <w:b w:val="false"/>
          <w:i w:val="false"/>
          <w:color w:val="000000"/>
          <w:sz w:val="28"/>
        </w:rPr>
        <w:t>
      41.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июля 2013 года № 601 «О внесении изменений в указы Президента Республики Казахстан от 29 декабря 1999 года № 319 «Об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 и от 13 апреля 2000 года № 372 «Об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 (САПП Республики Казахстан, 2013 г., № 40, ст. 574).</w:t>
      </w:r>
      <w:r>
        <w:br/>
      </w:r>
      <w:r>
        <w:rPr>
          <w:rFonts w:ascii="Times New Roman"/>
          <w:b w:val="false"/>
          <w:i w:val="false"/>
          <w:color w:val="000000"/>
          <w:sz w:val="28"/>
        </w:rPr>
        <w:t>
      42. </w:t>
      </w:r>
      <w:r>
        <w:rPr>
          <w:rFonts w:ascii="Times New Roman"/>
          <w:b w:val="false"/>
          <w:i w:val="false"/>
          <w:color w:val="000000"/>
          <w:sz w:val="28"/>
        </w:rPr>
        <w:t>Пункты 1</w:t>
      </w:r>
      <w:r>
        <w:rPr>
          <w:rFonts w:ascii="Times New Roman"/>
          <w:b w:val="false"/>
          <w:i w:val="false"/>
          <w:color w:val="000000"/>
          <w:sz w:val="28"/>
        </w:rPr>
        <w:t>, 2 изменений и дополнений, которые вносятся в некоторые акты Президента Республики Казахстан, утвержденных Указом Президента Республики Казахстан от 16 августа 2013 года № 616 «О внесении изменений и дополнений в некоторые указы Президента Республики Казахстан» (САПП Республики Казахстан, 2013 г., № 45, ст. 658).</w:t>
      </w:r>
      <w:r>
        <w:br/>
      </w:r>
      <w:r>
        <w:rPr>
          <w:rFonts w:ascii="Times New Roman"/>
          <w:b w:val="false"/>
          <w:i w:val="false"/>
          <w:color w:val="000000"/>
          <w:sz w:val="28"/>
        </w:rPr>
        <w:t>
      43.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августа 2013 года № 623 «О внесении изменений в Указ Президента Республики Казахстан от 11 октября 2004 года № 1457 «Об утверждении Правил переподготовки и повышения квалификации государственных служащих Республики Казахстан» (САПП Республики Казахстан, 2013 г., № 50, ст. 689).</w:t>
      </w:r>
      <w:r>
        <w:br/>
      </w:r>
      <w:r>
        <w:rPr>
          <w:rFonts w:ascii="Times New Roman"/>
          <w:b w:val="false"/>
          <w:i w:val="false"/>
          <w:color w:val="000000"/>
          <w:sz w:val="28"/>
        </w:rPr>
        <w:t>
      44. </w:t>
      </w:r>
      <w:r>
        <w:rPr>
          <w:rFonts w:ascii="Times New Roman"/>
          <w:b w:val="false"/>
          <w:i w:val="false"/>
          <w:color w:val="000000"/>
          <w:sz w:val="28"/>
        </w:rPr>
        <w:t>Пункты 1</w:t>
      </w:r>
      <w:r>
        <w:rPr>
          <w:rFonts w:ascii="Times New Roman"/>
          <w:b w:val="false"/>
          <w:i w:val="false"/>
          <w:color w:val="000000"/>
          <w:sz w:val="28"/>
        </w:rPr>
        <w:t>, 2 изменений и дополнений, которые вносятся в некоторые акты Президента Республики Казахстан, утвержденных Указом Президента Республики Казахстан от 21 ноября 2013 года № 697 «О внесении изменений и дополнений в некоторые указы Президента Республики Казахстан» (САПП Республики Казахстан 2013 г., № 68, ст. 905).</w:t>
      </w:r>
      <w:r>
        <w:br/>
      </w:r>
      <w:r>
        <w:rPr>
          <w:rFonts w:ascii="Times New Roman"/>
          <w:b w:val="false"/>
          <w:i w:val="false"/>
          <w:color w:val="000000"/>
          <w:sz w:val="28"/>
        </w:rPr>
        <w:t>
      45. </w:t>
      </w:r>
      <w:r>
        <w:rPr>
          <w:rFonts w:ascii="Times New Roman"/>
          <w:b w:val="false"/>
          <w:i w:val="false"/>
          <w:color w:val="000000"/>
          <w:sz w:val="28"/>
        </w:rPr>
        <w:t>Подпункт 1)</w:t>
      </w:r>
      <w:r>
        <w:rPr>
          <w:rFonts w:ascii="Times New Roman"/>
          <w:b w:val="false"/>
          <w:i w:val="false"/>
          <w:color w:val="000000"/>
          <w:sz w:val="28"/>
        </w:rPr>
        <w:t xml:space="preserve"> пункта 2 Указа Президента Республики Казахстан от 13 января 2014 года № 721 «Об утверждении Правил проведения ротации административных государственных служащих корпуса «А» и внесении дополнений в некоторые указы Президента Республики Казахстан» (САПП Республики Казахстан, 2014 г., № 1, ст. 1).</w:t>
      </w:r>
      <w:r>
        <w:br/>
      </w:r>
      <w:r>
        <w:rPr>
          <w:rFonts w:ascii="Times New Roman"/>
          <w:b w:val="false"/>
          <w:i w:val="false"/>
          <w:color w:val="000000"/>
          <w:sz w:val="28"/>
        </w:rPr>
        <w:t>
      46.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4 мая 2014 года № 814 «Об утверждении Положения о Службе государственной охраны Республики Казахстан» (САПП Республики Казахстан, 2014 г., № 32, ст. 279).</w:t>
      </w:r>
      <w:r>
        <w:br/>
      </w:r>
      <w:r>
        <w:rPr>
          <w:rFonts w:ascii="Times New Roman"/>
          <w:b w:val="false"/>
          <w:i w:val="false"/>
          <w:color w:val="000000"/>
          <w:sz w:val="28"/>
        </w:rPr>
        <w:t>
      47. </w:t>
      </w:r>
      <w:r>
        <w:rPr>
          <w:rFonts w:ascii="Times New Roman"/>
          <w:b w:val="false"/>
          <w:i w:val="false"/>
          <w:color w:val="000000"/>
          <w:sz w:val="28"/>
        </w:rPr>
        <w:t>Пункты 4</w:t>
      </w:r>
      <w:r>
        <w:rPr>
          <w:rFonts w:ascii="Times New Roman"/>
          <w:b w:val="false"/>
          <w:i w:val="false"/>
          <w:color w:val="000000"/>
          <w:sz w:val="28"/>
        </w:rPr>
        <w:t>, 5 изменений и дополнений, которые вносятся в некоторые акты Президента Республики Казахстан, утвержденных Указом Президента Республики Казахстан от 29 августа 2014 года № 900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 (САПП Республики Казахстан, 2014 г., № 54, ст. 532).</w:t>
      </w:r>
      <w:r>
        <w:br/>
      </w:r>
      <w:r>
        <w:rPr>
          <w:rFonts w:ascii="Times New Roman"/>
          <w:b w:val="false"/>
          <w:i w:val="false"/>
          <w:color w:val="000000"/>
          <w:sz w:val="28"/>
        </w:rPr>
        <w:t>
      48.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 октября 2015 года № 94 «О внесении изменений и дополнения в некоторые указы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