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40dd3" w14:textId="8c40d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и использования реестра субъектов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2015 года № 1091.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2016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84 Предпринимательского кодекса Республики Казахстан от 29 октября 2015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и использования реестра субъектов предпринимательства.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мая 2014 года № 511 "Об утверждении Правил ведения и использования реестра субъектов частного предпринимательства" (САПП Республики Казахстан, 2014 г., № 34, ст. 325).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2016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2015 года № 1091 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и использования реестра</w:t>
      </w:r>
      <w:r>
        <w:br/>
      </w:r>
      <w:r>
        <w:rPr>
          <w:rFonts w:ascii="Times New Roman"/>
          <w:b/>
          <w:i w:val="false"/>
          <w:color w:val="000000"/>
        </w:rPr>
        <w:t>субъектов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и использования реестра субъектов предпринимательства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84 Предпринимательского кодекса Республики Казахстан от 29 октября 2015 года (далее – Кодекс) и определяют порядок ведения и использования реестра субъектов предпринимательства.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бизнес-идентификационный </w:t>
      </w:r>
      <w:r>
        <w:rPr>
          <w:rFonts w:ascii="Times New Roman"/>
          <w:b w:val="false"/>
          <w:i w:val="false"/>
          <w:color w:val="000000"/>
          <w:sz w:val="28"/>
        </w:rPr>
        <w:t>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(БИН) – уникальный номер, формируемый для юридического лица и индивидуального предпринимателя, осуществляющего деятельность в виде совместного предпринимательства; 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реестр – реестр субъектов предпринимательства – это электронная база данных, содержащая сведения о категориях субъектов предпринимательства; 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индивидуальный идентификационный </w:t>
      </w:r>
      <w:r>
        <w:rPr>
          <w:rFonts w:ascii="Times New Roman"/>
          <w:b w:val="false"/>
          <w:i w:val="false"/>
          <w:color w:val="000000"/>
          <w:sz w:val="28"/>
        </w:rPr>
        <w:t>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(ИИН)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 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информационная система "Государственная база данных "Юридические лица" (ГБД ЮЛ) – национальный реестр бизнес-идентификационных номеров, информационная система, предназначенная для учета и хранения сведений о созданных и прекративших деятельность юридических лицах (филиалах и представительствах), индивидуальных предпринимателях, осуществляющих деятельность в виде совместного предпринимательства, формирования и хранения сведений о присвоенных бизнес-идентификационных номерах;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электронная цифровая </w:t>
      </w:r>
      <w:r>
        <w:rPr>
          <w:rFonts w:ascii="Times New Roman"/>
          <w:b w:val="false"/>
          <w:i w:val="false"/>
          <w:color w:val="000000"/>
          <w:sz w:val="28"/>
        </w:rPr>
        <w:t>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(ЭЦП)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Национальный удостоверяющий центр Республики Казахстан (НУЦ) – удостоверяющий центр, обслуживающий участников "электронного правительства", государственных и негосударственных информационных систем, удостоверяющий соответствие открытого ключа электронной цифровой подписи закрытому ключу электронной цифровой подписи, а также подтверждающий достоверность регистрационного свидетельства, выдаваемого для физических и юридических лиц; 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государственный </w:t>
      </w:r>
      <w:r>
        <w:rPr>
          <w:rFonts w:ascii="Times New Roman"/>
          <w:b w:val="false"/>
          <w:i w:val="false"/>
          <w:color w:val="000000"/>
          <w:sz w:val="28"/>
        </w:rPr>
        <w:t>электронный 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разрешений и уведомлений – компонент государственной информационной системы разрешений и уведомлений, содержащий сведения о выданных, переоформленных, приостановленных, аннулированных, продленных, возобновленных и прекративших действие разрешениях и их дубликатах, а также о полученных уведомлениях; 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шлюз "электронного правительства" (ШЭП) – информационная система, предназначенная для интеграции информационных систем "электронного правительства" в рамках реализации электронных услуг; 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единая транспортная система государственных органов (ЕТС ГО) – сеть телекоммуникаций, расположенная на территории Республики Казахстан, состоящая из межведомственной информационно-коммуникационной сети, предназначенная для реализации управленческих и организационных целей и взаимодействия между собой органов местного самоуправления, государственных органов, включая их территориальные подразделения и подведомственные организации, а также обеспечения взаимодействия электронных информационных ресурсов и информационных систем "электронного правительства". </w:t>
      </w:r>
    </w:p>
    <w:bookmarkEnd w:id="15"/>
    <w:bookmarkStart w:name="z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Определение категории субъектов предпринимательства осуществляется в соответствии с критериями и их пороговыми значениями, указанными в статье 24 Кодекса, а также Правилами расчета среднегодовой численности работников и среднегодового дохода субъектов предпринимательства, утверждаемыми уполномоченным органом по предпринимательству.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постановления Правительства РК от 17.07.2023 </w:t>
      </w:r>
      <w:r>
        <w:rPr>
          <w:rFonts w:ascii="Times New Roman"/>
          <w:b w:val="false"/>
          <w:i w:val="false"/>
          <w:color w:val="00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Данные о субъектах предпринимательства обрабатываются реестром в автоматизированном режиме и обновляются ежегодно в срок до 15 декабря.</w:t>
      </w:r>
    </w:p>
    <w:bookmarkEnd w:id="17"/>
    <w:bookmarkStart w:name="z1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Ведение реестра</w:t>
      </w:r>
    </w:p>
    <w:bookmarkEnd w:id="18"/>
    <w:bookmarkStart w:name="z1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Первоначально формирование реестра осуществляется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предпринимательству на основании информации, полученной посредством информационного взаимодействия: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Комитет государственных доходов Министерства финансов Республики Казахстан (далее – КГД) представляет следующие сведения – о зарегистрированных субъектах предпринимательства: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субъекта предпринимательства; ИИН субъекта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 доходах субъекта предпринимательства за последние три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численности работников субъектов предпринимательства за последний год в соответствии с пунктом 6 настоящих Правил;</w:t>
      </w:r>
    </w:p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государственный орган в сфере информатизации обеспечивает функционирование государственного электронного реестра разрешений и уведомлений для получения информации о лицензиях по следующим видам деятельности: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деятельность, связанная с оборотом наркотических средств, психотропных веществ и прекурсоров;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и (или) оптовая реализация подакцизной продукции;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по хранению зерна на хлебоприемных пунктах;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лотереи;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в сфере игорного бизнеса;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деятельность, связанная с оборотом радиоактивных материалов;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банковская деятельность (либо отдельные виды банковских операций) и деятельность на страховом рынке (кроме деятельности страхового агента);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аудиторская деятельность;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деятельность на рынке ценных бумаг;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кредитных бюро;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охранная деятельность;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деятельность, связанная с оборотом гражданского, служебного оружия и патронов к нему;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по цифровому майнингу I подвида;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государственной регистрации юридических лиц представляет сведения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пунктами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 всех зарегистрированных и ликвидированных субъектах предпринимательства, а именно: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организационно-правовую форму юридического лица.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постановлениями Правительства РК от 11.08.2016 </w:t>
      </w:r>
      <w:r>
        <w:rPr>
          <w:rFonts w:ascii="Times New Roman"/>
          <w:b w:val="false"/>
          <w:i w:val="false"/>
          <w:color w:val="000000"/>
          <w:sz w:val="28"/>
        </w:rPr>
        <w:t>№ 455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17.07.2023 </w:t>
      </w:r>
      <w:r>
        <w:rPr>
          <w:rFonts w:ascii="Times New Roman"/>
          <w:b w:val="false"/>
          <w:i w:val="false"/>
          <w:color w:val="00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Для последующего ведения реестра КГД ежегодно в срок до 15 ноября направляет в уполномоченный орган по предпринимательству следующую информацию: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данные о размере совокупного годового дохода за предыдущий календарный год (в том числе по субъектам, работающим по специальным налоговым режимам);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данные о численности работников за предыдущий календарный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Указанная информация формируется на основе данных налоговой отчетности, представленных субъектами предпринимательства в налоговые органы в соответствии с налоговым законодательством.</w:t>
      </w:r>
    </w:p>
    <w:bookmarkStart w:name="z1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Внесение изменений в реестр осуществляется в следующих случаях: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удовлетворения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обращения субъекта предпринимательства об изменении категории по причине допущенной ошибки в информации КГД.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ошибкой в информации является представление КГД информации в уполномоченный орган по предпринимательству, не соответствующей данным налоговой отчетности, представленной налогоплательщиком до ее отправки. Не является ошибкой изменение информации о налогоплательщиках в связи с представлением ими дополнительных налоговых деклараций после 15 ноября соответствующего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обращение КГД об изменении данных,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 результатам налоговых проверок, с которыми налогоплательщики согласились или правильность которых подтверждена судом.</w:t>
      </w:r>
    </w:p>
    <w:bookmarkStart w:name="z1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Категория субъекта предпринимательства пересматривается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не подлежит изменению за исключением случаев, предусмотренных пунктом 7 настоящих Правил. </w:t>
      </w:r>
    </w:p>
    <w:bookmarkEnd w:id="36"/>
    <w:bookmarkStart w:name="z1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Внесение изменений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осуществляется в следующем порядке: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субъекты предпринимательства инициируют перед уполномоченным органом по предпринимательству вопрос о неправомерном определении их категории в письменном виде с обязательным приложением копий подтверждающих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уполномоченный орган по предпринимательству в течение двух рабочих дней направляет данные обращения на рассмотрение КГД;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КГД рассматривает данные обращения на предмет обоснованности и представляет соответствующий ответ уполномоченному органу по предпринимательству в течение десяти рабочих дней;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по предпринимательству: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ответа об обоснованности обращения субъекта предпринимательства, в течение трех рабочих дней вносит соответствующие изменения в реестр и производит перерасчет категории;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ответа о необоснованности обращения субъекта предпринимательства отказывает во внесении изменений в реестр;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получения ответа КГД о том, что ошибка была допущена самим субъектом предпринимательства при представлении налоговой отчетности в налоговые органы, вносит изменения в реестр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Start w:name="z1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 результатах рассмотрения обращения уполномоченный орган по предпринимательству в письменном виде информирует субъекта предпринимательства.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срок рассмотрения обращений субъектов предпринимательства составляет 15 рабочих дней с момента регистрации обращения в уполномоченном органе по предпринимательству.</w:t>
      </w:r>
    </w:p>
    <w:bookmarkStart w:name="z1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Информационное взаимодействие осуществляется на межсерверном республиканском уровне посредством ШЭП на основании утвержденных ответственными руководителями государственного органа согласованных с уполномоченным органом в сфере информатизации технических требований.</w:t>
      </w:r>
    </w:p>
    <w:bookmarkEnd w:id="39"/>
    <w:bookmarkStart w:name="z1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Информационный обмен осуществляется посредством электронных сообщений в режиме "запрос - ответ" с использованием ЭЦП, выданной НУЦ. </w:t>
      </w:r>
    </w:p>
    <w:bookmarkEnd w:id="40"/>
    <w:bookmarkStart w:name="z2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Виды и состав полей электронных сообщений утверждаются участниками информационного обмена в технических требованиях. </w:t>
      </w:r>
    </w:p>
    <w:bookmarkEnd w:id="41"/>
    <w:bookmarkStart w:name="z2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Участники информационного обмена предоставляют доступ к сервисам взаимодействия круглосуточно, за исключением технологических перерывов в работе информационных систем. </w:t>
      </w:r>
    </w:p>
    <w:bookmarkEnd w:id="42"/>
    <w:bookmarkStart w:name="z2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Защита информации при информационном обмене должна обеспечиваться как за счет использования защищенной ЕТС ГО, так и подтверждения авторства (применение ЭЦП), подписанных XML сообщений, а также мероприятий технического и организационного характера. </w:t>
      </w:r>
    </w:p>
    <w:bookmarkEnd w:id="43"/>
    <w:bookmarkStart w:name="z2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Использование реестра</w:t>
      </w:r>
    </w:p>
    <w:bookmarkEnd w:id="44"/>
    <w:bookmarkStart w:name="z2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Реестр является основным источником данных о категории субъектов предпринимательства для любых заинтересованных лиц, в том числе государственных органов.</w:t>
      </w:r>
    </w:p>
    <w:bookmarkEnd w:id="45"/>
    <w:bookmarkStart w:name="z2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заинтересованных лиц в реестре будет доступна следующая информация о каждом субъекте предпринимательства: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юридических лицах: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организационно-правовая форма; категория (крупный, средний, малый, в том числе микропредпринимательство);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 деятельности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 индивидуальных предпринимателях: 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его наличии) и (или) наименование индивидуального предпринимателя;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или отсутствие статуса совместного предпринимательства;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(крупный, средний, малый, в том числе микропредпринимательство);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 деятельности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изменениями, внесенными постановлением Правительства РК от 17.07.2023 </w:t>
      </w:r>
      <w:r>
        <w:rPr>
          <w:rFonts w:ascii="Times New Roman"/>
          <w:b w:val="false"/>
          <w:i w:val="false"/>
          <w:color w:val="00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Поиск субъектов предпринимательства в реестре осуществляется по: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БИН или ИИН; 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наименованию и организационно-правовой форме юридического лица;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фамилии, имени и отчеству (при его наличии) и (или) наименованию индивидуального предпринимателя.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– в редакции постановления Правительства РК от 17.07.2023 </w:t>
      </w:r>
      <w:r>
        <w:rPr>
          <w:rFonts w:ascii="Times New Roman"/>
          <w:b w:val="false"/>
          <w:i w:val="false"/>
          <w:color w:val="00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Информация о категории субъекта предпринимательства предоставляется заинтересованным лицам, в том числе государственным органам в форме электронного документа, удостоверенного ЭЦП, для использования в работе.</w:t>
      </w:r>
    </w:p>
    <w:bookmarkEnd w:id="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