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17d0" w14:textId="f341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21 июня 2013 года № 643 "Об утверждении Комплексного плана работ по внедрению стандартов корпоративного управления стран Организации экономического сотрудничества и развития и дальнейшему улучшению инвестиционного бизнес-климата в рамках Таможенного союза"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2015 года № 1092. Утратило силу постановлением Правительства Республики Казахстан от 24 февраля 2016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24.02.2016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2013 года № 643 «Об утверждении Комплексного плана работ по внедрению стандартов корпоративного управления стран Организации экономического сотрудничества и развития и дальнейшему улучшению инвестиционного бизнес-климата в рамках Таможенного союза»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по итогам года, не позднее 20 января, представлять информацию о ходе его реализации в Министерство национальной экономики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Министерству национальной экономики Республики Казахстан по итогам года, не позднее 1 февраля, представлять в Правительство Республики Казахстан сводную информацию о ходе реализации Комплексного плана.»;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Контроль за исполнением настоящего постановления возложить на Первого заместителя Премьер-Министра Республики Казахстан Сагинтаева Б.А.»;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по внедрению стандартов корпоративного управления стран Организации экономического сотрудничества и развития и дальнейшему улучшению инвестиционного бизнес-климата в рамках Таможенного союза,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направления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«Направление 1. Совершенствование законодательства по вопросам корпоративного управления. Внедрение корпоративного управления в акционерных обществах с государственным участием»;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2, 3, 4, 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3426"/>
        <w:gridCol w:w="2304"/>
        <w:gridCol w:w="3667"/>
        <w:gridCol w:w="1844"/>
        <w:gridCol w:w="1997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 проекта Закона Республики Казахстан «О внесении изменений и дополнений в некоторые законодательные акты Республики Казахстан по вопросам корпоративного управления в акционерных обществах»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МВК по вопросам законопроект ной деятельности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 МНЭ, МФ, МЮ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 дополнения в Типовой кодекс корпоративного управления для акционерных обществ с государственным участием, утвержденный приказом Заместителя Премьер-Министра Республики Казахстан - Министра экономики и бюджетного планирования Республики Казахстан от 17 мая 2007 года № 86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АО «ФНБ «Самрук-Казына» (по согласованию), АО «Национальное агентство по экспорту и инвестициям «KAZNEX INVEST» (по согласованию), АО «НУХ «КазАгро» (по согласованию)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2016 года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проект приказа Министра национальной экономики Республики Казахстан «Об утверждении Правил оценки корпоративного управления в контролируемых государством акционерных обществах»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АО «ФНБ «Самрук- Казына» (по согласованию)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2016 года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мониторинг внедрения корпоративного управления в акционерных обществах с государственным участием в соответствии со стандартами Организации экономического сотрудничества и развития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мониторингу в Правительство Республики Казахстан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к 25 декабря, начиная с 2016 года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 и 10,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4488"/>
        <w:gridCol w:w="2564"/>
        <w:gridCol w:w="1998"/>
        <w:gridCol w:w="1999"/>
        <w:gridCol w:w="2141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сопоставительный анализ инвестиционной политики Республики Казахстан, Республики Беларусь и Российской Федерации, в том числе мер государственной поддержки и программных документов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2016 года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Проанализировать возможности использования потенциала Таможенного союза и Единого экономического пространства в рамках проводимой инвестиционной политики Казахстана и выработать меры по максимальному использованию данного потенциала для повышения конкурентоспособности казахстанской экономики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2016 года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примечании: расшифровку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«МЮ - Министерство юстиции Республики Казахстан»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«МИР -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