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12df" w14:textId="5611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Кабинета Министров Республики Казахстан от 14 апреля 1993 года № 301 "Об установлении отраслевых коэффициентов и надбавок к должностным окладам и тарифным ставкам работников Национального ядерного центра Республики Казахстан" и пункта 4 постановления Кабинета Министров Республики Казахстан от 19 июля 1993 года № 619 "Об организации регионального лечебно-диагностического центра в составе Национального ядерного центра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14 апреля 1993 года № 301 «Об установлении отраслевых коэффициентов и надбавок к должностным окладам и тарифным ставкам работников Национального ядерного центра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4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19 июля 1993 года № 619 «Об организации регионального лечебно-диагностического центра в составе Национального ядерного центра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