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534e" w14:textId="e4c5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социального пособия по временной нетрудоспособности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1103. Утратило силу постановлением Правительства Республики Казахстан от 1 сентября 2023 года № 753.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размеры социального пособия по временной нетрудоспособности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1103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социального пособия по временной нетрудоспособности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социального пособия по временной нетрудоспособности (далее – пособие) работников, за исключением работающих ветеранов Великой Отечественной войны, ветеранов, приравненных по льготам к ветеранам Великой Отечественной войны и ветеранам боевых действий на территории других государств, определяется путем умножения его среднего дневного заработка на количество рабочих дней, приходящихся на период временной нетрудоспособности.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среднего дневного заработка работника определяется из расчета его средней заработной платы, исчисленной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Трудового кодекса Республики Казахстан от 23 ноября 2015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11.09.2020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временная нетрудоспособность начинается в предшествующем году, а заканчивается в текущем, то размер пособия и месячное ограничение его размера определяются с применением месячного расчетного показателя за предшествующий и текущий годы раздельно и полученные суммы суммируются.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пособия, выплачиваемого за один месяц, не может превышать пятнадцатикратной величины месячного расчетного показателя за соответствующий год, за исключением размеров пособий, выплачиваемых работникам в связи с трудовым увечьем или профессиональным заболеванием, работающим ветеранам Великой Отечественной войны, ветеранам, приравненным по льготам к ветеранам Великой Отечественной войны и ветеранам боевых действий на территории других государств, а также персоналу дипломатической службы, получающему пособие в иностранной валюте в период пребывания за границей.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11.09.2020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пособия работающим ветеранам Великой Отечественной войны, ветеранам, приравненным по льготам к ветеранам Великой Отечественной войны и ветеранам боевых действий на территории других государств, составляет сто процентов заработной платы.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11.09.2020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пособия, выплачиваемого в связи с трудовым увечьем или профессиональным заболеванием работника, составляет сто процентов средней заработной платы.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пособия, выплачиваемого персоналу дипломатической службы в иностранной валюте в период пребывания за границей, составляет сто процентов средней заработной платы.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1103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1339 "Об определении размеров социального пособия по временной нетрудоспособности" (САПП Республики Казахстан, 2007 г., № 50, ст. 618).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2008 года № 793 "О внесении изменения в постановление Правительства Республики Казахстан от 28 декабря 2007 года № 1339" (САПП Республики Казахстан, 2008 г., № 35, ст. 389).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2009 года № 1028 "О внесении изменения в постановление Правительства Республики Казахстан от 28 декабря 2007 года № 1339" (САПП Республики Казахстан, 2009 г., № 32, ст. 300).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июня 2012 года № 731 "О внесении изменений и дополнений в некоторые решения Правительства Республики Казахстан" (САПП Республики Казахстан, 2012 г., № 55, ст. 745).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2015 года № 503 "О внесении изменений в постановление Правительства Республики Казахстан от 28 декабря 2007 года № 1339 "Об утверждении Правил назначения и выплаты социального пособия, а также определения его размера" (САПП Республики Казахстан, 2015 г., № 37-38, ст. 263).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