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36282" w14:textId="85362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оплаты юридической помощи, оказываемой адвокатом, и возмещения расходов, связанных с защитой и представительством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2015 года № 1110. Утратило силу постановлением Правительства Республики Казахстан от 13 декабря 2018 года № 833 (вводится в действие с 01.01.2019)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13.12.2018 </w:t>
      </w:r>
      <w:r>
        <w:rPr>
          <w:rFonts w:ascii="Times New Roman"/>
          <w:b w:val="false"/>
          <w:i w:val="false"/>
          <w:color w:val="ff0000"/>
          <w:sz w:val="28"/>
        </w:rPr>
        <w:t>№ 833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2016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от 31 октября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5 декабря 1997 года "Об адвокатской деятельности"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следующие размеры оплаты юридической помощи, оказываемой адвокатом, и возмещения расходов, связанных с защитой и представительством (далее – размер оплаты),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адвокатской деятельности":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1/10 минимального размера заработной платы, устанавливаемого законодательством Республики Казахстан, за один час: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участия на любой стадии производства по уголовному делу в качестве защитника подозреваемого, обвиняемого, подсудимого, осужденного за совершение особо тяжкого преступления, а также в качестве представителя лица, признанного потерпевшим вследствие особо тяжкого преступления;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свидания с подзащитным, содержащимся под стражей или отбывающим наказание в учреждении уголовно-исполнительной системы за совершение особо тяжкого преступления;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составления ходатайств, жалоб на действия (бездействие) и решения дознавателя, следователя, прокурора и суда, апелляционной, кассационной и иных жалоб в защиту подозреваемого, обвиняемого, подсудимого, осужденного за совершение особо тяжкого преступления, или в интересах лица, признанного потерпевшим вследствие особо тяжкого преступления;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1/15 минимального размера заработной платы, устанавливаемого законодательством Республики Казахстан, за один час: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участия на любой стадии производства по уголовному делу в качестве защитника подозреваемого, обвиняемого, подсудимого, осужденного за совершение тяжкого преступления, а также в качестве представителя лица, признанного потерпевшим вследствие тяжкого преступления;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свидания с подзащитным, содержащимся под стражей или отбывающим наказание в учреждении уголовно-исполнительной системы за совершение тяжкого преступления;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составления ходатайств, жалоб на действия (бездействие) и решения дознавателя, следователя, прокурора и суда, апелляционной, кассационной и иных жалоб в защиту подозреваемого, обвиняемого, подсудимого, осужденного за совершение тяжкого преступления, или в интересах лица, признанного потерпевшим вследствие тяжкого преступления;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1/21 минимального размера заработной платы, устанавливаемого законодательством Республики Казахстан, за один час: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участия на любой стадии производства по уголовному делу в качестве защитника подозреваемого, обвиняемого, подсудимого, осужденного за совершение уголовного проступка или преступления небольшой или средней тяжести, а также в качестве представителя лица, признанного потерпевшим вследствие уголовного проступка или преступления небольшой или средней тяжести;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защиты на любой стадии производства по делу об административном правонарушении лица, привлекаемого к административной ответственности;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представительства лица, освобожденного от оплаты юридической помощи и возмещения расходов, связанных с представительством в производстве по гражданскому делу и отнесении их за счет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составления ходатайств, жалоб на действия (бездействие) и решения дознавателя, следователя, прокурора и суда, апелляционной, кассационной и иных жалоб в защиту подозреваемого, обвиняемого, подсудимого, осужденного за совершение уголовного проступка или преступления небольшой или средней тяжести, или в интересах лица, признанного потерпевшим вследствие уголовного проступка или преступления небольшой или средней тяжести либо жалоб по делу об административном правонарушении или по гражданскому делу;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свидания с лицом, содержащимся под стражей или отбывающим наказание в учреждении уголовно-исполнительной системы за совершение преступления небольшой или средней тяжести, либо лицом, подвергнутым административному задержанию;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правового консультирования физических лиц в случаях их обращения к адвокату;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1,5 от размера оплаты, установленного подпунктами 1) –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за один час участия в допросе подозреваемого в случае, не терпящем отлагательства, ночное время, выходные и праздничные дни, в течение которых истекают сроки, установленные частью третьей статьи 64 Уголовно-процессуального кодекса Республики Казахстан, в зависимости от категории инкриминируемого преступления;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50 процентов от размера оплаты, установленного подпунктом 3) пункта 1 настоящего постановления, за время ожидания адвокатом начала следственного или иного действия, начала судебного заседания или его продолжения в случае отложения;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возмещение расходов, связанных с выездом в командировку в другую местность в пределах Республики Казахстан для осуществления защиты или представительства по конкретному делу, в размерах, установленных для работников государственных учреждений, содержащихся за счет средств государства.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 1 января 2016 года и подлежит официальному опубликованию.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1110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августа 1999 года № 1247 "О Правилах оплаты труда лиц, оказывающих гарантированную государством юридическую помощь, учета юридической помощи, оказанной адвокатом, и возмещения расходов, связанных с консультированием, защитой и представительством, а также размере оплаты его труда" (САПП Республики Казахстан, 1999 г., № 42, ст. 384).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2001 года № 1683 "О внесении изменений и дополнения в постановление Правительства Республики Казахстан от 26 августа 1999 года № 1247" (САПП Республики Казахстан, 2001 г., № 48, ст. 571).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сентября 2005 года № 978 "О внесении изменений и дополнения в постановление Правительства Республики Казахстан от 26 августа 1999 года № 1247" (САПП Республики Казахстан, 2005 г., № 36, ст. 503).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июля 2010 года № 681 "О внесении изменений и дополнения в постановление Правительства Республики Казахстан от 26 августа 1999 года № 1247" (САПП Республики Казахстан, 2010 г., № 41, ст. 366).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1579 "О внесении изменений в постановление Правительства Республики Казахстан от 26 августа 1999 года № 1247 "О Правилах оплаты юридической помощи, оказываемой адвокатами, и возмещения расходов, связанных с защитой и представительством, за счет средств республиканского бюджета" (САПП Республики Казахстан, 2013 г., № 88, ст. 1085).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