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64306" w14:textId="9c643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оператора расширенных обязательств производителей (импортеров)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2015 года № 1137. Утратило силу постановлением Правительства Республики Казахстан от 18 августа 2021 года № 565.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18.08.2021 </w:t>
      </w:r>
      <w:r>
        <w:rPr>
          <w:rFonts w:ascii="Times New Roman"/>
          <w:b w:val="false"/>
          <w:i w:val="false"/>
          <w:color w:val="ff0000"/>
          <w:sz w:val="28"/>
        </w:rPr>
        <w:t>№ 565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Вводится в действие с 1 января 2016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Экологического кодекса Республики Казахстан от 9 января 2007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оператором расширенных обязательств производителей (импортеров) товарищество с ограниченной ответственностью "Оператор РОП".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2016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