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21b6" w14:textId="b5a2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прикомандирования государственных служащих и персонала дипломатической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некоторых вопросах прикомандирования государственных служащих и персонала дипломатической службы».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прикомандирования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и персонала дипломатической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«О государственной службе Республики Казахстан», статьями 15-1 и 15-2 Закона Республики Казахстан от 7 марта 2002 года «О дипломатической службе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прикомандирования персонала дипломатической службы к государственным органам, международным и иным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прикомандирования государственных служащих из иных государственных органов к загранучреждениям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2016 года и подлежит официальному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 №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прикомандирования государственных служащих из иных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к загранучреждениям Республики Казахстан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прикомандирования государственных служащих из иных государственных органов к загранучреждениям Республики Казахстан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«О государственной службе Республики Казахстан» (далее – Закон «О государственной службе Республики Казахстан») и статьей 15-2 Закона Республики Казахстан от 7 марта 2002 года «О дипломатической службе Республики Казахстан» (далее – Закон «О дипломатической службе Республики Казахстан») и определяют порядок прикомандирования государственных служащих из иных государственных органов (далее – государственных служащих) к загранучреждениям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служащие с целью выполнения задач, поставленных перед государственными органами, могут быть прикомандированы к загранучреждениям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 прикомандированными государственными служащими сохраняются прежнее место работы (государственная должность), а также права, гарантии, льготы, компенсации, надбавки, выплаты, пенсионное обеспечение и социальная защита,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государственной службе Республики Казахстан»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направляющий государственный орган – государственный орган Республики Казахстан, направляющий государственного служащего в порядке прикомандирования на работу в загранучреждение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уполномоченный государственный орган Республики Казахстан в сфере внешней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прикомандированный государственный служащий – государственный служащий, направленный на работу в порядке прикомандирования в загранучреждение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Прикомандирование государственных служащих к загранучреждениям Республики Казахстан осуществляется по согласованию с Министром иностранных дел Республики Казахстан на основании решения Президента Республики Казахстан или по его уполномочию Руководителя Администрации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Прикомандирование государственных служащих осуществляется при условии их письменного согласия, соответствия их квалификационным требованиям, предусмотренным законодательством Республики Казахстан для соответствующей должности, а также соблюдения порядка, предусмотренного пунктом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своей служебной деятельности прикомандированный служащий руководствуется законодательством Республики Казахстан в сфере государственной службы и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 государственных служащих, назначенных в загранучреждения Республики Казахстан в порядке прикомандирования из иных государственных органов, распространяются сроки непрерывной работы персонала дипломатической службы в загранучреждениях, установленные пунктом 4 статьи 15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дипломатической службе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Заработная плата и иные выплаты, предусмотренные законодательством Республики Казахстан, осуществляются за счет средств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Поощрение и привлечение к дисциплинарной ответственности прикомандированных государственных служащих осуществляется в порядке, установленном законодательством Республики Казахстан в сфере государственной службы и дипломатической службы.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прикомандирования государственных служащих к</w:t>
      </w:r>
      <w:r>
        <w:br/>
      </w:r>
      <w:r>
        <w:rPr>
          <w:rFonts w:ascii="Times New Roman"/>
          <w:b/>
          <w:i w:val="false"/>
          <w:color w:val="000000"/>
        </w:rPr>
        <w:t xml:space="preserve">
загранучреждениям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Государственный орган направляет обоснованное письмо в уполномоченный орган о целесообразности прикомандирования государственного служащего в загранучреждение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в течение тридцати календарных дней рассматривает письмо государственного органа и принимает решение о согласии либо отказе в прикомандировании государственного служащего в загранучреждение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положительном решении уполномоченного органа государственный орган направляет письмо в Администрацию Президента Республики Казахстан о необходимости прикомандирования государственного служащего в загранучреждение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Президент Республики Казахстан или по его уполномочию Руководитель Администрации Президента Республики Казахстан рассматривает письмо государственного органа и по итогам рассмотрения принимает решение о согласии либо отказе в прикомандировании.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Решения должностных лиц, указанных в пункте 14 настоящих Правил, принимаются в порядке и сроки,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решении должностных лиц, указанных в пункте 14 настоящих Правил, направляющий государственный орган представляет в уполномоченный орган следующие документы в отношении рекомендуемого кандидата к прикомандированию в загранучреждение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послужной 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в течение тридцати календарных дней после получения документов, указанных в пункте 16 настоящих Правил, согласовывает представленную кандидатуру на прикомандирование либо отказывает в согласовании и уведомляет направляющий государственный орган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согласовании представленной кандидатуры направляющим государственным органом в течение пятнадцати календарных дней со дня получения ответа от уполномоченного органа представляется другая кандидатура.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Назначение на должность в порядке прикомандирования государственных служащих в загранучреждения Республики Казахстан осуществляется после получения положительных результатов специальной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основании положительного результата специальной проверки в отношении согласованной кандидатуры должностным лицом уполномоченного органа, имеющим право назначения на должности, издается приказ о назначении на должность в порядке прикомандирования в загранучреждение Республики Казахстан. Копия либо выписка из приказа о назначении на должность в порядке прикомандирования направляется в направляющий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Направляющий государственный орган на основании копии либо выписки из приказа о назначении на должность в порядке прикомандирования принимает приказ о прикомандировании государственного служащего в загранучреждение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завершения прикомандирования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Основаниями для завершения прикомандирования государственных служащих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прикомандирования согласно пункту 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согласованное решение направляющего государственного органа и уполномоченного органа при согласии прикомандированного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 для отзыва персонала дипломатической службы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дипломатической службе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совершение прикомандированным государственным служащим проступка, дискредитирующего государственную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истечении срока прикомандирования государственного служащего уполномоченный орган принимает решение об освобождении его с занимаемой должности, о чем письменно уведомляет направляющий государственный орган не позднее трех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случаях, предусмотренных подпунктами 2)-4) пункта 21 настоящих Правил, уполномоченный орган принимает решение о досрочном отзыве прикомандированного государственного служащего из загранучреждения в Республику Казахстан и освобождении его с занимаемой должности, о чем письменно уведомляет направляющий государственный орган не позднее трех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Направляющий государственный орган в течение пяти рабочих дней со дня получения уведомления о завершении прикомандирования государственного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случаях, предусмотренных подпунктами 2) и 3) пункта 21 настоящих Правил, – принимает решение о назначении на ранее занимаемую должность в государственном органе либо назначении на иную аналогичную должность, в случаях реорганизации или иных изменениях в структуре направляющего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предусмотренном подпунктом 4) пункта 21 настоящих Правил, – принимает решение о привлечении прикомандированного государственного служащего к дисциплинарной ответственности в порядке, установленном законодательством Республики Казахстан в сфере государственной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 №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прикомандирования персонала дипломатической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к государственным органам, международным </w:t>
      </w:r>
      <w:r>
        <w:br/>
      </w:r>
      <w:r>
        <w:rPr>
          <w:rFonts w:ascii="Times New Roman"/>
          <w:b/>
          <w:i w:val="false"/>
          <w:color w:val="000000"/>
        </w:rPr>
        <w:t>
и иным организациям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прикомандирования персонала дипломатической службы к государственным органам, международным и иным организациям (далее – Правила) разработаны в соответствии со статьей 15-1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«О дипломатической службе Республики Казахстан» (далее – Закон) и определяют порядок прикомандирования персонала дипломатической службы к государственным органам, международным и иным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 дипломатической службы для решения задач органов дипломатической службы может быть прикомандирован к государственным органам, международным и иным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прикомандированным лицом сохраняются статус персонала дипломатической службы, а также права, гарантии, льготы, компенсации, надбавки, выплаты, пенсионное обеспечение и социальная защита, установленные Законом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– уполномоченный государственный орган Республики Казахстан в сфере внешней политики, направляющий государственного служащего в порядке прикомандирования на работу в государственные органы, международные и иные организации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принимающий государственный орган или организация – государственные органы Республики Казахстан или международные и иные организации Республики Казахстан, принимающие на работу персонал дипломатической службы, направленный в порядке прикомандирования;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прикомандированный персонал дипломатической службы – государственный служащий из числа персонала дипломатической службы, направленный на работу в порядке прикомандирования в государственные органы Республики Казахстан, международные и иные организации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Прикомандирование персонала дипломатической службы осуществляется по предложению Министра иностранных дел Республики Казахстан и по согласованию с первыми руководителями государственных органов и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Администрации Президента Республики Казахстан, органам, непосредственно подчиненным и подотчетным Президенту Республики Казахстан, – на основании решения Президента Республики Казахстан или по его уполномочию Руководителя Администрации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аппаратам палат Парламента Республики Казахстан – на основании решения Руководителя аппарата соответствующей палаты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Канцелярии Премьер-Министра Республики Казахстан, центральным исполнительным органам Республики Казахстан, международным и иным организациям – на основании решения Премьер-Министра Республики Казахстан или по его уполномочию Руководителя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Прикомандирование персонала дипломатической службы осуществляется при условии их письменного согласия, соответствия их квалификационным требованиям, предусмотренным законодательством Республики Казахстан, международными договорами Республики Казахстан или уставными и иными документами международных и иных организаций, для соответствующей должности, а также соблюдения порядка, предусмотренного пунктом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своей служебной деятельности прикомандированный персонал дипломатической службы руководствуется законодательством Республики Казахстан в сфере государственной службы и дипломатической службы, международными договорами Республики Казахстан, а также уставными и иными документами международных и иных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Прикомандирование персонала дипломатической службы к международным организациям осуществляется в порядке и на условиях, предусмотренных международными договорами Республики Казахстан или уставными и иными документами международных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прикомандирования персонала дипломатической службы в государственных органах и иных организациях Республики Казахстан не должен превышать трех лет, если иное не предусмотрено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срок при согласии уполномоченного органа и принимающего государственного органа или иной организации Республики Казахстан, а также прикомандированного персонала дипломатической службы может быть продлен, но не более чем на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прикомандирования персонала дипломатической службы в международных организациях не должен превышать пяти лет, если иное не предусмотрено международными договорами Республики Казахстан или уставными и иными документами международных организаций. Указанный срок может быть продлен, но не более чем на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Заработная плата и иные выплаты прикомандированному персоналу дипломатической службы в государственных органах осуществляются за счет средств принимающего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финансирования прикомандированного персонала дипломатической службы в международных и иных организациях Республики Казахстан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Поощрение и привлечение к дисциплинарной ответственности прикомандированного персонала дипломатической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государственным органам – осуществляется в порядке, установленном законодательством Республики Казахстан в сфере государственной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международным и иным организациям Республики Казахстан – осуществляется в порядке, установленном законодательством Республики Казахстан, международными договорами Республики Казахстан, уставными и иными документами международных и иных организаций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прикомандирования персонала дипломатической </w:t>
      </w:r>
      <w:r>
        <w:br/>
      </w:r>
      <w:r>
        <w:rPr>
          <w:rFonts w:ascii="Times New Roman"/>
          <w:b/>
          <w:i w:val="false"/>
          <w:color w:val="000000"/>
        </w:rPr>
        <w:t>
службы к государственным органам и иным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Уполномоченный орган направляет обоснованное письмо в соответствующий государственный орган или иную организацию Республики Казахстан о целесообразности прикомандирования персонала дипломатической службы в государственный орган или иную организацию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Государственный орган или иная организация Республики Казахстан в течение тридцати календарных дней рассматривает письмо уполномоченного органа и принимает решение о согласии либо отказе в прикомандировании персонала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решении государственного органа или иной организации Республики Казахстан уполномоченный орган направляет письмо в соответствующий вышестоящий государственный орган, указанный в пункте 5 настоящих Правил, о необходимости прикомандирования персонала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Должностные лица, указанные в пункте 5 настоящих Правил, рассматривают письмо уполномоченного органа и по итогам рассмотрения принимают решения о согласии либо отказе в прикомандировании персонала дипломатической службы к государственным органам или иным организациям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должностных лиц, указанных в пункте 5 настоящих Правил, принимаются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положительном решении должностных лиц, указанных в пункте 5 настоящих Правил, в отношении кандидата, рекомендуемого к прикомандированию, уполномоченный орган представляет в принимающий государственный орган или иную организацию Республики Казахстан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послужной 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Принимающий государственный орган или иная организация Республики Казахстан в течение тридцати календарных дней после получения документов, указанных в пункте 18 настоящих Правил, согласовывает либо отказывает в согласовании прикомандирования рекомендуемой кандидатуры и уведомляет уполномоченный орган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согласовании рекомендуемого кандидата уполномоченным органом в течение пятнадцати календарных дней со дня получения ответа от принимающего государственного органа или иной организации Республики Казахстан представляется другая кандидатура.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основании письма принимающего государственного органа или иной организации Республики Казахстан о согласии на прикомандирование персонала дипломатической службы уполномоченный орган в течение пяти рабочих дней со дня получения ответа издает приказ о прикомандировании персонала дипломатической службы в государственный орган или иную организацию Республики Казахстан. Копия либо выписка из приказа о прикомандировании, а также копия личного дела персонала дипломатической службы направляется в принимающий государственный орган или иную организацию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Должностным лицом принимающего государственного органа или иной организации Республики Казахстан, имеющим право назначения на должности, в течение трех рабочих дней со дня получения копии либо выписки из приказа о прикомандировании, а также копии личного дела персонала дипломатической службы издается приказ о назначении на должность в порядке прикомандирования в соответствующий государственный орган или иную организацию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завершения прикомандирования персонала</w:t>
      </w:r>
      <w:r>
        <w:br/>
      </w:r>
      <w:r>
        <w:rPr>
          <w:rFonts w:ascii="Times New Roman"/>
          <w:b/>
          <w:i w:val="false"/>
          <w:color w:val="000000"/>
        </w:rPr>
        <w:t>
дипломатической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Основаниями для завершения прикомандирования персонала дипломатической службы в государственных органах и иных организациях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сроков прикомандирования согласно пунктам 9 и 10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согласованное решение уполномоченного органа и принимающего государственного органа или иной организации Республики Казахстан при согласии прикомандированного персонала дипломатической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совершение прикомандированным персоналом дипломатической службы проступка, дискредитирующего государственную службу либо несовместимого с дальнейшим пребыванием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истечении срока прикомандирования персонала дипломатической службы принимающий государственный орган или иная организация Республики Казахстан принимает решение об освобождении его с занимаемой должности в порядке завершения прикомандирования, о чем письменно уведомляет уполномоченный орган не позднее трех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случаях, предусмотренных подпунктами 2) и 3) пункта 22 настоящих Правил, принимающий государственный орган или иная организация Республики Казахстан принимает решение о досрочном завершении прикомандирования персонала дипломатической службы и освобождении его от занимаемой должности, о чем письменно уведомляет уполномоченный орган не позднее трех рабочих дней со дня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в течение пяти рабочих дней со дня получения уведомления о завершении прикомандирования персонала дипломатической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случае, предусмотренном подпунктом 2) пункта 22 настоящих Правил, – принимает решение о назначении персонала дипломатической службы на ранее занимаемую должность либо назначении на иную аналогичную должность, в случаях реорганизации или иных изменениях в структуре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предусмотренном подпунктом 3) пункта 22 настоящих Правил, – принимает решение о привлечении прикомандированного персонала дипломатической службы к дисциплинарной ответственности в порядке, установленном законодательством Республики Казахстан в сфере государственной службы.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