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614e" w14:textId="6516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распределения государственного лесного фонда по категориям и признании утратившими силу постановлений Совета Министров Казахской ССР от 17 апреля 1981 года № 182 "Об уточнении существующего деления лесов Казахской ССР на группы и отнесении их к категориям защитности" и Правительства Республики Казахстан от 19 февраля 2001 года № 254 "О внесении дополнения и изменений в постановление Совета Министров Казахской ССР от 17 апреля 1981 года № 182 "Об уточнении существующего деления лесов Казахской ССР на группы и отнесении их к категориям защитности"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лесного фонда по категориям.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Совета Министров Казахской ССР от 17 апреля 1981 года № 182 «Об уточнении существующего деления лесов Казахской ССР на группы и отнесении их к категориям защитности»;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2001 года № 254 «О внесении дополнения и изменений в постановление Совета Министров Казахской ССР от 17 апреля 1981 года № 182 «Об уточнении существующего деления лесов Казахской ССР на группы и отнесении их к категориям защитности» (САПП Республики Казахстан, 2001 г., № 7, ст. 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1148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Распределение государственного лесного фонда по категориям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2585"/>
        <w:gridCol w:w="2161"/>
        <w:gridCol w:w="4257"/>
        <w:gridCol w:w="2457"/>
      </w:tblGrid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государственного лесного фонда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Ведомственная принадлежность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природоохранных учреждений, государственных учреждений лесного хозяйства,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государственного лесного фонда, 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1"/>
        <w:gridCol w:w="2972"/>
        <w:gridCol w:w="2485"/>
        <w:gridCol w:w="3440"/>
        <w:gridCol w:w="2182"/>
      </w:tblGrid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государственных природных заповедников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  Министерства сельского хозяйства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Аксу-Жабаглинский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Барсакельмесский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Устюртский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Аксу-Жабаглинский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Западно-Алтайский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Маркакольский ГПЗ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1611419</w:t>
            </w:r>
          </w:p>
        </w:tc>
      </w:tr>
      <w:tr>
        <w:trPr>
          <w:trHeight w:val="405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государственных национальных природных парков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  Министерства сельского хозяйства Республики Казахстан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«Буйратау»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60814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«Кокшетау»,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памятники природы: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 мыс»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«Смольная сопка»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«Сопка «Стрекач»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«Малиновый мыс»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«Сопка «Пожарная»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«Алтын-Эмель»,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памятники природы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«Поющие барханы»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Жонгар-Алатауский ГНПП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356022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Иле-Алатауский ГНПП,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памятники природы: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«Чинтургенские ельники»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«Роща Баума»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«Көлсай көлдерi»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Чарынский ГНПП,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памятники природы: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«Чарынская ясеневая лесная дача»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«Буйратау»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ГНПП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Сайрам-Угамский ГНПП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ГНПП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«Кокшетау»,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памятники природы: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«Остров озера «Имантау»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«Сопка «Обозрение»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«Скальные отложения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«Котелок»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«Реликтовый массив»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«Острая сопка»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«Сопка «Два брата»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«Водопад с пещерой»«Водопад с пещерой»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«Раcколотая сопка»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ГНПП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памятники природы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6359,1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государственных природных резерватов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Иргиз-Тургайский ГПР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ГПР «Акжайык»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ГПР «Алтын дала»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ГЛПР «Ертiс орманы»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ГЛПР «Семей орманы»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2306354</w:t>
            </w:r>
          </w:p>
        </w:tc>
      </w:tr>
      <w:tr>
        <w:trPr>
          <w:trHeight w:val="915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леса, имеющие научное значение, включая лесные генетические резерваты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ЛСЦ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ЛСЦ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ЛСЦ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 УПЛХ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Аймак»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74046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 УПЛХ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лесов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 УПЛХ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 Министерства сельского хозяйства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 УПЛХ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ЛСЦ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ведомству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6267364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государственных региональных природных парков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Сырдарья-Туркестанский ГРПП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лесные памятники природы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Асу-Булакское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ценные лесные массивы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Каракунузское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Лесоплодовые насаждения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Уйгентасское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Акыртюбинское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Коскудукское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Максимо-Горьковское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Урлютюбское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54427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«Акколь»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«Букпа»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Больше-Барсукское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«Акколь»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«Букпа»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Мало-Тюктинское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Больше-Барсукское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Уйгентасское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Аракарагайское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Семиозерное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Урицкое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Усаковское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Максимо-Горьковское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ГУЛХ «Акан-Серi»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Асу-Булакское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108499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Больше-Барсукское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884417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Борлитобинское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Жонгарское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ГУЛХ «Қызыл жиде»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Семиозерное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Усаковское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Максимо-Горьковское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Урлютюбское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ГУЛХ «Акан-Серi»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Асу-Булакское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Больше-Нарымское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Мало-Убинское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1630619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«Акколь»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«Букпа»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Красноборское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Бурылбайталское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Аракарагайское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Басаманское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Семиозерное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Урицкое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Урлютюбское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ГУЛХ «Акан-Серi»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Асу-Булакское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45770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ГУЛХ «Акколь»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ГУЛХ «Барап»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Больше-Тюктинское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ГУЛХ «Букпа»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Красноборское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Мало-Тюктинское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Больше-Барсукское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Борлитобинское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Жонгарское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Уйгентасское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ГУЛХ «Қызыл жиде»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Акыртюбинское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Бурылбайталское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Коскудукское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Аракарагайское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Басаманское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Семиозерное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Урицкое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Усаковское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ГУЛХ «Жасыл желек»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Максимо-Горьковское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Урлютюбское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ГУЛХ «Акан-Серi»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Бурлукское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Асу-Булакское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Больше-Нарымское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Мало-Убинское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Маркакольское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Пихтовское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Черемшанское ГУЛХ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ведомству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22819132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государственных национальных природных парков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«Бурабай»,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памятники природы: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«Острая сопка «Шлем»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«Галочья сопка»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«Пруд с реликтовыми насаждениями»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 и ведомству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129532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научно-исследовательский институт лесного хозяйства и агромелиорации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 и ведомству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«Қазақстан темір жолы»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 «Астанинская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-«Актюбинская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-«Алматинская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-«Актюбинская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-«Актюбинская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-«Алматинская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-«Астанинская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-«Астанинская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-«Актюбинская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-«Алматинская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-«Астанинская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-«Астанинская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-«Алматинская дистанция защитных насаждений»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ведомству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64219</w:t>
            </w:r>
          </w:p>
        </w:tc>
      </w:tr>
      <w:tr>
        <w:trPr>
          <w:trHeight w:val="30" w:hRule="atLeast"/>
        </w:trPr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«Комитет автомобильных дорог»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ведомству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категории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государственного лесного фонда по Республике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29302074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4"/>
        <w:gridCol w:w="2720"/>
        <w:gridCol w:w="5452"/>
        <w:gridCol w:w="1614"/>
      </w:tblGrid>
      <w:tr>
        <w:trPr>
          <w:trHeight w:val="255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государственного лесного фонда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Лесничества, филиалы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кварталов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7"/>
        <w:gridCol w:w="2653"/>
        <w:gridCol w:w="5598"/>
        <w:gridCol w:w="1792"/>
      </w:tblGrid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ГПЗ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«Буйратау»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филиал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«Кокшетау»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1-180, 182-267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(выдел 29), 51(выдел 20, 21), 57(выдел 22, 23), 62 (выдел 6), 74 (выдел 13), 118 (выдел 14)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«Орманды Булак»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47565 5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«Бурабай»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Акылбайское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Бармашинское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1-257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(выдел 46, 47, 53), 32 (выдел 1)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Жалайырское,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(выдел 43, 44)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Золотоборское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Темноборское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ЛСЦ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леса, имеющие научное значение, включая лесные генетические резерваты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10ч-13ч, 15-17, 18ч, 19, 24ч-26ч, 28ч, 30, 31ч, 32ч, 37ч, 39ч, 42, 44ч, 47ч-49ч, 52ч, 56ч, 59ч-62ч, 72ч, 73ч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питомник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4ч, 11ч-13ч, 18ч, 31ч, 32ч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1-3, 4ч, 5-9, 10ч-13ч, 20-23, 24ч-26ч, 27, 28ч, 29, 33-36, 37ч, 38, 39ч, 40, 41, 43, 44ч, 45, 46, 47ч-49ч, 50, 51, 52ч, 53, 54, 55, 56ч, 57, 58, 59ч-62ч, 63-71, 72ч, 73ч, 74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 УПЛХ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7, 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 лесов по берегам рек, озер, водохранилищ, каналов и других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3ч, 13, 14, 15ч, 16ч, 124ч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44ч-46ч, 53ч, 54ч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93ч, 99ч, 121ч, 122ч, 129ч, 130ч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45ч, 47ч-49ч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3ч, 4, 5, 8ч, 9-12, 15ч, 16ч, 17-92, 93ч, 94-98, 99ч, 100-120, 121ч, 122ч, 123, 124ч, 125-128, 129ч, 130ч, 131-146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Аймак»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2-23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1-5, 7-10, 12-101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«Батыс»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Питомник «Ак-кайын»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Питомник «Дамса»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научно-исследовательский институт лесного хозяйства и агролесомелиорации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«Акколь»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136-138, 140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28, 31, 32, 35, 36, 44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22, 24, 25, 108ч, 109ч, 111ч, 112ч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11ч-13ч, 16ч-19ч, 22ч, 23ч, 28ч, 29ч, 32ч, 33ч, 36ч, 37ч, 41ч, 46ч, 47ч, 50ч, 53ч, 88ч- 97ч, 101ч, 102ч, 109ч, 121ч, 126ч, 132ч, 134ч, 135ч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Мунчактинское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2ч-5ч, 7ч, 101ч, 102ч, 105ч, 109ч, 114ч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1-27, 29, 30, 33, 34, 37-43, 45-107, 108ч, 109ч, 110, 111ч, 112ч, 113, 115-143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1-10, 11ч-13ч, 14, 15, 16ч-19ч, 20, 21, 22ч, 23ч, 24-27, 28ч, 29ч, 30, 31, 32ч, 33ч, 34, 35, 36ч, 37ч, 38-40, 41ч, 42-45, 46ч, 47ч, 48, 49, 50ч, 51, 52, 53ч, 54-87, 88ч-97ч, 98-100, 101ч, 102ч, 103-108, 109ч, 110-120, 121ч, 122-125, 126ч, 127-131, 132ч, 133, 134ч, 135, 139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Мунчактинское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2ч-5ч, 6, 7ч, 8-100, 101ч, 102ч, 103, 104, 105ч, 106-108, 109ч, 110-113, 114ч, 115-118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«Барап»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Больше-Тюктинское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Преображенское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«Букпа»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Шагалалы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1-88, 97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Шагалалы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89-91, 94ч, 102, 103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Кипшак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Самарбай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 60, 73ч, 74ч, 84ч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Шагалалы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92ч-96ч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Кипшак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43ч-45ч, 47ч-56ч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Самарбай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Шагалалы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92ч-96ч, 98-101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Кипшак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1-33, 34ч, 35-42, 43ч-45ч, 46, 47ч-56ч, 57-62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Самарбай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1-58, 61-72, 73ч, 74ч, 75-83, 84ч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76, 77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73ч, 82ч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50-63, 70-72, 73ч, 74, 75, 78, 82ч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1-94, 97, 98, 100-104, 107-112, 115-122, 125, 128-138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50ч, 81ч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1-49, 50ч, 51-80, 81ч, 82-91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Шиликпайское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Красноборское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48ч-50ч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Красноборское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1-47, 48ч-50ч, 51-108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42, 44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Кокчетавское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60ч-63ч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Густорощинское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104ч, 105ч, 108ч-112ч, 137ч, 138ч, 140ч, 141ч, 143ч, 145ч, 147ч-149ч, 151ч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1-41, 43, 44ч, 45-59, 60ч-63ч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Густорощинское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1-103, 104ч, 105ч, 106, 107, 108ч-112ч, 113-136, 137ч, 138ч, 139, 140ч, 141ч, 142, 143ч, 144, 145ч, 146, 147ч-149ч, 150, 151ч, 152-158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Кокчетавское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1-210, 211ч, 212-230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Мало-Тюктинское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 93ч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61-63, 65-92, 93ч, 94-150, 174-190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Подгороднее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1-60, 151-173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2ч, 3, 4ч-8ч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2ч, 4ч-8ч, 9, 18, 20ч, 21-27, 28ч-31ч, 32, 34, 36ч, 37, 39, 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1-74, 75ч, 76-88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10-17, 19, 20ч, 28ч-31ч, 33, 35, 36ч, 38, 41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1-99, 100ч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Отрадненское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Чернореченское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55, 68, 69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Чернореченское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1-7, 12, 13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4ч, 5ч, 12ч, 20ч, 21ч, 28ч, 34ч, 45ч, 58ч, 69ч, 77ч, 78ч, 84ч, 88ч, 92ч, 94ч, 95ч, 111ч, 112ч, 116ч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2ч, 3ч, 10ч, 20ч, 37ч, 55ч, 56ч, 69ч, 81ч, 82ч, 95ч, 109ч, 123ч-125ч, 127ч, 128ч, 133ч, 135ч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178ч, 181ч, 182ч, 186ч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Чернореченское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21ч, 22ч, 31ч, 32ч, 38ч-40ч, 45ч, 46ч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1-3, 4ч, 5ч, 6-11, 12ч, 13-19, 20ч, 21ч, 22-27, 28ч, 29-33, 34ч, 35-44, 45ч, 46-57, 58ч, 59-68, 69ч, 70-76, 77ч, 78ч, 79-83, 84ч, 85-87, 88ч, 89-91, 92ч, 93, 94ч, 95ч, 96-110, 111ч, 112ч, 113-115, 116ч, 117-125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2ч, 3ч, 4-9, 10ч, 11-19, 20ч, 21-36, 37ч, 38-54, 55ч, 56ч, 57-68, 69ч, 70-80, 81ч, 82ч, 83-94, 95ч, 96-108, 109ч, 110-122, 123ч-125ч, 126, 127ч, 128ч, 129-132, 133ч, 134, 135ч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1-177, 178ч, 179, 180, 181ч, 182ч, 183-185, 186ч, 187-205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Чернореченское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8-11, 14-20, 21ч, 22ч, 23-30, 31ч, 32ч, 33-37, 38ч, 39ч, 40ч, 41-44, 46ч, 47-54, 56-67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15-17, 30-35, 47-50, 60-62, 70-72, 77, 78, 126ч, 127 (Буландинское лесничество Буландинского ГУЛХ)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13, 16, 19, 20, 23-27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(Темноборское лесничество Буландинского ГУЛХ)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 91-93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2ч, 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2ч, 3ч, 4-12, 14, 15, 17, 18, 21, 22, 28-53, 129, 133-145, 149-155, 157, 158, 160-185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(Темноборское лесничество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 ГУЛХ)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1-79, 81-90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Савиное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110ч, 111ч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68ч, 69ч, 98ч, 120, 121ч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73ч, 81ч-83ч, 88ч, 89ч, 100ч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1-72, 73ч, 74-80, 81ч-83ч, 84-87, 88ч, 89ч, 90-99, 100ч, 111-115, 116ч, 117-119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Савиное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1-109, 110ч, 111ч, 112-118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1-67, 68ч, 69ч, 70-97, 98ч, 99-119, 121ч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«Астанинская дистанция защитных насаждений»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«Комитет автомобильных дорог» Министерства по инвестициям и развитию Республики Казахстан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 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1043672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леса, имеющие научное значение, включая лесные генетические резерваты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411052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Иргиз-Тургайский ГПР</w:t>
            </w:r>
          </w:p>
        </w:tc>
      </w:tr>
      <w:tr>
        <w:trPr>
          <w:trHeight w:val="51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филиалы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763549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763549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13-43, 8-11, 18, 19-32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15, 26-30, 32-39, 45, 46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1-3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52ч, 54, 55, 56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2-6, 12-17, 33-50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18-25, 58ч, 59ч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 40, 47, 49ч, 50ч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44-50, 51, 52ч, 53, 57, 58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1-12, 49ч, 52-57, 58ч, 59ч, 60-64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1-15, 16ч, 18ч, 21, 22, 24ч, 26ч, 27, 34ч, 35, 36, 46, 53-55, 57, 58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64-72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76-85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 48, 49ч, 50, 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16ч, 17, 18ч, 19, 20, 23, 24ч, 25, 26ч, 28-33, 34ч, 38, 39, 41-45, 48, 49ч, 50ч, 51, 52, 56, 59, 60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Больше-Барсукское ГУЛХ</w:t>
            </w:r>
          </w:p>
        </w:tc>
      </w:tr>
      <w:tr>
        <w:trPr>
          <w:trHeight w:val="30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10ч, 11-20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26-80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Тогузское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5ч, 7ч, 8ч, 12ч, 13ч, 24ч, 26ч, 28ч, 31, 33, 48ч, 49ч, 58ч-60ч, 66ч, 72ч, 78ч, 79ч, 87ч, 94ч, 95ч, 99ч, 100ч, 107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79ч-86ч, 87, 88ч-92ч, 129-139, 141-145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Бугетсайское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20ч-23ч, 24, 25ч, 26, 27ч, 28-30, 31ч-33ч, 34, 35, 36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6ч-9ч, 14ч-17ч, 21ч, 22ч, 30ч, 36ч-45ч,47ч,52ч, 53ч, 55ч, 56ч, 58ч, 61ч-71ч, 73ч, 75ч-78ч, 81ч, 84ч-86ч, 89ч-106ч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2-4, 5ч-9ч, 10, 11, 12ч-17ч, 18-20, 21ч, 22ч, 23, 24ч, 25, 26ч, 27, 28ч, 29, 30ч, 35, 36ч-45ч, 47ч-49ч, 50, 51, 52ч, 53ч, 54ч, 55ч, 56ч, 57, 58ч-73ч, 74, 75ч-77ч, 80ч, 82ч, 83ч, 88ч, 93ч, 96ч-106ч, 108, 109, 111-122, 125-128, 140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Бугетсайское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10, 14, 16-19, 20ч-23ч, 25ч, 27ч, 31ч-33ч, 37, 39-47, 50-53, 55-57, 59-63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Мартукское ГУЛХ</w:t>
            </w:r>
          </w:p>
        </w:tc>
      </w:tr>
      <w:tr>
        <w:trPr>
          <w:trHeight w:val="34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Белгаинское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2ч, 9, 12ч, 18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6-8, 42ч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участок 1 (Мартукский сельский округ)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Белгаинское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9-16, 18ч, 19ч, 21ч, 22ч, 23, 24ч, 25ч, 26, 42ч, 43-45, 46ч-49ч, 50-66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Белгаинское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2ч, 3, 4, 6-8, 10, 11, 12ч, 13-17, 19-24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участки 4, 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1-5, 17, 18ч, 19ч, 20, 21ч, 22ч, 24ч, 25ч, 27-41, 42ч, 46ч-49ч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участки 2, 3, 6-8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Темирское ГУЛХ</w:t>
            </w:r>
          </w:p>
        </w:tc>
      </w:tr>
      <w:tr>
        <w:trPr>
          <w:trHeight w:val="30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Джурунское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Тулганайское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1-11, 24ч-30ч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Джурунское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25-134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Тулганайское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20-23, 24ч-45ч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Джурунское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Джурунское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1-3, 8-18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Тулганайское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12-19, 31ч-45ч, 46-55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Екпектальское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Екпектальское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5-7, 10-13, 15-63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1-13, 26-42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Екпектальское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1-4, 14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14-16, 18-25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Жеренкупинское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5ч, 15ч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12ч, 23ч, 46ч, 47ч, 50ч, 54ч, 55, 65ч, 66ч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Жеренкупинское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2ч, 3, 4, 5ч-7ч, 13, 14, 15ч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1-7, 20, 33, 34, 35ч-37ч, 39ч, 40, 44ч, 45ч, 57-60, 73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13ч, 15ч-18ч, 21, 22, 24ч, 30ч-32ч, 41ч, 43ч, 46ч-48ч, 50ч-52ч, 54, 56, 61ч-63ч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Жеренкупинское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2ч, 5ч-7ч, 8-12, 16-26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9-11, 12ч, 13ч, 14, 15ч-18ч, 19, 21ч, 23ч, 24ч, 25, 26-29, 30ч-32ч, 35ч-37ч, 38, 39ч, 41ч-46ч, 48ч, 49, 50ч-52ч, 53, 54ч, 56ч, 61ч- 63ч, 64, 65ч, 66ч, 67-72, участок 1-5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 «Актюбинская дистанция защитных насаждений»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«Комитет автомобильных дорог» Министерства по инвестициям и развитию Республики Казахстан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 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982354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резервата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763549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Защитные полосы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ГПЗ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ГПЗ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участок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1-100, 134, 135, 137, 140, 141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Есикский участок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101-133, 136, 138, 139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«Алтын-Эмель»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 природы «Поющие барханы»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Жонгар-Алатауский ГНПП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1-4, 13-16, 30-42, 55-62, 67-86, 89-98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5-12, 17-29, 43-54, 63-66, 87-88, 99-104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Джаланашское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1-19, 52-67, 70-79, 81-114, 225-232, 142-149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Уйгентасское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20-51, 68-69, 80, 175, 177-224, 233, 240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Иле-Алатауский ГНПП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природы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«Роща Баума»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Больше-Алматинское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Мало-Алматинское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Котыр-Булакское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Кок-Бастауское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Иссыкское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Тургенское,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63, 66, 67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«Көлсай көлдерi»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Курметинское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1-70, 72-74, 105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Колсайское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 75-104, 106-108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Чарынский ГНПП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отделения,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ЛСЦ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леса, имеющие научное значение, включая лесные генетические резерваты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Алакольское ГУЛХ</w:t>
            </w:r>
          </w:p>
        </w:tc>
      </w:tr>
      <w:tr>
        <w:trPr>
          <w:trHeight w:val="34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Лесоплодовые насаждения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16ч-18ч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Коктуминское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330-335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16ч-18ч, 19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14ч-16ч, 36ч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1-13, 14ч, 15ч, 20-35, 36ч, 37, 38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Коктуминское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1-150, 155-160, 168, 169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151-154, 161-167, 170-327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Баканасское ГУЛХ</w:t>
            </w:r>
          </w:p>
        </w:tc>
      </w:tr>
      <w:tr>
        <w:trPr>
          <w:trHeight w:val="28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256-258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8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241ч, 255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296ч-304ч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253ч, 254ч, 255, 259-261, 263, 264, 266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178-179, 189-191, 200-203, 212, 225-227, 276-280, 293, 294, 295, 296ч-304ч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180-185, 192-199, 204-211, 213-224, 228-240, 241ч, 242-252, 253ч, 254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301418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1-102,111, 112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753905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103-110, 113-177, 183, 186-188, 286, 287-292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406518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1558997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Борлитобинское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Борлитобинское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1ч-6ч, 7, 8, 9ч-15ч, 16, 17ч-19ч, 20, 21ч-31ч, 33ч-36ч, 37-57, 76ч, 77ч, 81, 82ч, 83ч, 86ч-89ч, 91ч, 92ч, 94ч-101ч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Борлитобинское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1ч-6ч, 9ч-15ч, 17ч-19ч, 21ч-31ч, 32, 33ч-36ч, 58-75, 76ч, 77ч, 78-80, 82ч, 83ч, 84, 85, 86ч-89ч, 90, 91ч, 92ч, 93, 94ч-101ч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 Саркадского района от 10 ноября 2011 года № 431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Лесоплодовые насаждения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29, 30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1ч-7ч, 9ч-16ч, 18ч, 20ч, 21ч, 50ч, 67ч, 82ч, 89ч, 101ч, 120ч-124ч, 150ч-160ч, 168ч-171ч, 173ч-178ч, 179, 180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55ч-60ч, 69ч-74ч, 85ч-88ч, 90ч-104ч, 105, 106, 107ч-109ч, 111ч, 112ч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31ч, 32ч, 40ч, 41ч, 113ч-115ч, 119ч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1ч-7ч, 8, 9ч-16ч, 17, 18ч, 19, 20ч, 21ч, 22-38, 49, 101ч, 102-119, 120ч-124ч, 125-149, 150ч- 160ч, 161, 167, 168ч-171ч, 172, 173ч-178ч, 181, 182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1-28, 31ч, 32ч, 33-39, 40ч, 41ч, 42-54, 55ч- 60ч, 61-68, 69ч-74ч, 75-84, 85ч-88ч, 89, 90ч- 104ч, 107ч-109ч, 110, 111ч, 112ч-115ч, 116-118, 119ч, 120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Жонгарское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Аксу-Арасанское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2ч, 12ч, 20ч, 30ч-32ч, 41ч, 42ч, 57ч, 58ч, 61ч-63ч, 66ч, 67ч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Аксу-Арасанское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2ч, 3-11, 12ч, 13-19, 20ч, 21-29, 30ч-32ч,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33-40, 41ч, 42ч, 43-56, 57ч, 58ч, 59, 60,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61ч-63ч, 64-65, 66ч, 67ч, 68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1-24, 87-99 (кварталы бывших Акжарского лесничества Куртинского лесного хозяйства производственного предприятия)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33-34, 37-42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Междуреченское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Екашинское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 30, 34, 36-38, 40-52, 61-68, 74-87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Жаланашское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1-28, 31-33, 35, 39, 49, 53-60, 69-73, 88, 89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1-25, 27-29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Темирликское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1-39, 41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Узунбулакское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 55ч, 56ч, 58ч, 60, 61, 65-73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 24 (102), 26-28 (105), 32-38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 55ч, 56ч, 57, 58ч, 59, 62-64, 74, 75, 77-86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29-39, 41-52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367567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Нарынкольское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Байынкольское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49, 119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117, 118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Чалкудинское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Ойкарагай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Байынкольское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 46-53, 62-67, 77-79, 85-90, 98-102, 106-110, 120-132, 141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1-35, 37-45, 54-61, 68-74, 80-84, 91-95, 103-104, 133-140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Талдыкорганское ГУЛХ</w:t>
            </w:r>
          </w:p>
        </w:tc>
      </w:tr>
      <w:tr>
        <w:trPr>
          <w:trHeight w:val="30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Лесоплодовые насаждения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65ч, 66ч, 67, 68ч, 69ч-80ч,130ч-144ч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145, 146, 148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245ч-249ч, 250, 251, 255ч-257ч, 262, 263ч, 264ч, 268ч, 269ч, 272ч-278ч, 282ч-286ч, 288ч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3ч-70ч, 83ч-156ч, 158ч, 160ч-166ч, 169ч, 171ч-179ч, 183ч, 200ч-227ч, 228, 229ч-239ч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3ч-17ч, 19ч-24ч, 29ч-31ч, 34ч-36ч, 40ч-43ч, 46ч-56ч, 58ч, 60ч-64ч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81ч, 82ч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245ч-249ч, 252-254, 255ч-257ч, 258-261, 263ч, 264ч, 265-267, 268ч, 269ч, 270, 271, 272ч-278ч, 279, 280, 281ч-286ч, 287, 288- 295ч, 296-302, 303ч, 304, 305ч, 306, 307, 308ч-310ч, 311-313, 314ч, 315-378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65ч, 66ч, 68ч-72ч, 74ч, 76ч, 77ч, 79ч, 80ч, 81-129, 130ч-144ч, 145-161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3ч-70ч, 71-82, 83ч-156ч, 157, 158ч, 159, 160ч-166ч, 167, 168, 169ч, 170, 171ч-179ч, 180, 181, 182, 183ч, 184-199, 200ч-227ч, 229ч-239ч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3ч-17ч, 18, 19ч-24ч, 25-28, 29ч-31ч, 32, 33, 34ч-36ч, 37-39, 40ч-43ч, 45, 46ч-56ч, 58ч, 59, 60ч-64ч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Уйгентасское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Лесоплодовые насаждения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122-126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115-127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1-10, 114-117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128-161, 210-232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11-113, 118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128-136, 138, 151-173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Уйгурское ГУЛХ</w:t>
            </w:r>
          </w:p>
        </w:tc>
      </w:tr>
      <w:tr>
        <w:trPr>
          <w:trHeight w:val="34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188ч, 189ч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Кетменское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214ч, 215ч, 220ч-227ч, 229ч, 233ч-235ч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 178, 182, 186-194, 198, 204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191-193, 195, 196, 199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Кетменское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104-173, 214ч, 215ч, 216-219, 220ч-227ч, 228, 229ч, 230-232, 233ч-235ч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71-103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175-187, 188ч, 189ч, 190, 191ч-193ч, 194, 195ч, 196ч, 197, 198, 199ч, 200-213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Уштобинское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6, 7, 9-11, 14, 15, 18, 19, 21, 22, 24, 25, 27, 29, 31-33, 35, 36-45, 47, 48, 50, 52, 53, 62, 73, 79, 80, 86, 100, 102-105, 109, 110, 112-114, 131-134, 136-155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11ч, 12ч, 15ч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3-5, 8, 12, 13, 16, 17, 20, 23, 26, 28, 30, 34, 46, 49, 51, 54-61, 63-72, 74-78, 81-85, 87-98, 99, 101, 106-108, 111, 115-129, 130, 135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277599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1-10, 11ч, 12ч, 13, 14, 15ч, 16-68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131-133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111-132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Табан-Карагайское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69-96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«Қызыл жиде»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«Жидели»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97, 117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 «Алматинская дистанция защитных насаждений»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«Комитет автомобильных дорог» Министерства по инвестициям и развитию Республики Казахстан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5236414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леса, имеющие научное значение, включая лесные генетические резерваты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Лесоплодовые насаждения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ГПР «Акжайык»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природный резерват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Атырауское ГУЛХ</w:t>
            </w:r>
          </w:p>
        </w:tc>
      </w:tr>
      <w:tr>
        <w:trPr>
          <w:trHeight w:val="7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 120, 121, 122ч, 123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1-9, 10ч, 11-13, 14ч, 16, 17ч, 18-23, 24ч, 25-30, 31ч, 33, 35ч, 36-46, 48-53, 55, 57-63, 64ч, 65-78, 79ч, 80, 81, 82ч, 83ч, 85-92, 93ч, 94-102, 104-107, 109ч, 111ч, 112-119, 122ч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</w:t>
            </w:r>
          </w:p>
        </w:tc>
      </w:tr>
      <w:tr>
        <w:trPr>
          <w:trHeight w:val="7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Кульсаринское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Махамбетское 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10ч, 14ч, 15, 17ч, 24ч, 31ч, 32, 34, 35ч, 54, 56, 64ч, 79ч, 82ч, 83ч, 84, 93ч, 103, 108, 109ч, 110, 111ч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Индерское ГУЛХ</w:t>
            </w:r>
          </w:p>
        </w:tc>
      </w:tr>
      <w:tr>
        <w:trPr>
          <w:trHeight w:val="7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33ч, 80, 81ч, 186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39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1-3, 5-7, 12-19, 20ч, 21-32, 33ч, 34-37, 38ч, 42-52, 53ч, 54, 55, 57ч, 58, 59ч, 60-63, 65-79, 81ч, 82-85, 87, 88, 91-95, 97-100, 103, 104, 108-111, 115, 116ч, 119-123, 124ч, 126ч, 127-138, 140-146, 148-168, 171-185, 187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</w:tr>
      <w:tr>
        <w:trPr>
          <w:trHeight w:val="90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8-11, 20ч, 38ч, 39-41, 53ч, 56, 57ч, 59ч, 64, 86, 89, 90, 96, 101, 102, 105-107, 112-114, 116ч, 117, 118, 124ч, 125, 126ч, 139, 147, 169, 170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Курмангазинское ГУЛХ</w:t>
            </w:r>
          </w:p>
        </w:tc>
      </w:tr>
      <w:tr>
        <w:trPr>
          <w:trHeight w:val="24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 «Актюбинская дистанция защитных насаждений»</w:t>
            </w:r>
          </w:p>
        </w:tc>
      </w:tr>
      <w:tr>
        <w:trPr>
          <w:trHeight w:val="64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 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резервата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133-154, 159-181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182-222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Есенсайское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1-16, 19, 21, 22, 24, 27, 28, 31, 32, 34, 36-39, 41, 42, 43ч, 44, 45, 47, 49, 52, 56, 59, 62, 64-68, 70, 72, 74, 76, 77, 78-82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Есенсайское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1-5, 7, 8, 11, 13, 14, 18, 19, 20ч, 23, 28-37, 39ч, 40-42, 46, 47ч, 49, 50ч, 51, 53, 57-62, 64, 66-69, 70ч, 71, 74, 75, 77-80, 81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2ч, 3, 5, 7, 8, 9ч-11ч, 13ч, 14, 17, 18, 19ч, 20ч, 21, 22ч, 23, 24ч-27ч, 29, 30, 32, 33, 37, 39, 41, 48, 51, 54, 56ч, 57-68, 69-72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Есенсайское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82-85, 87, 88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17, 18, 20, 23, 25, 26, 29, 30, 33, 35, 40, 46, 48, 50, 51, 53, 55, 57, 58, 60, 61, 63, 69, 71, 73, 75, 83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Есенсайское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9, 10, 12, 15, 17, 20ч, 21, 22, 24, 27, 38, 39ч, 43, 45, 47ч, 48, 50ч, 52, 54, 56, 63, 65, 70ч, 72, 73, 76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2ч, 4, 6, 9ч-11ч, 12, 13ч, 15, 16, 19ч, 20ч, 22ч, 24ч-27ч, 28, 31, 34-36, 40, 49, 50, 52, 53, 56ч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 ГУХЛ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94-101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 39, 101-106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86-93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34, 67, 70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1-10, 14, 23, 30, 31, 33, 38, 40-47, 51, 52, 55-61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Питомническое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1-9, 11-28, 32, 34-38, 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30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62, 71, 76, 79, 84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11-13, 24, 29, 30ч, 35, 37, 38ч, 39, 42ч, 44ч, 46ч, 48-50, 53, 54, 63-66, 68, 69, 72-83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8ч, 11ч, 13ч, 32-36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16ч, 17ч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2ч, 3-5, 7-9, 10ч-12ч, 15, 16, 18, 19ч, 20ч, 21, 22, 24, 25ч, 26ч, 27-30, 32, 33, 35, 37, 39-42, 44-48, 50-52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1-11, 13-20, 21ч, 22, 23, 25, 27-39, 42-45, 46ч-48ч, 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Караултюбинское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6, 7ч, 8, 9ч, 10, 14-16, 18ч, 19-25, 28-31, 32ч, 33-37, 38ч-42ч, 43, 44ч, 48, 50ч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1-5, 9, 11, 12, 15, 17, 19ч, 20, 21, 22ч, 23, 24, 26-29, 30ч, 32-34, 35ч, 36-41, 43-45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3ч, 4-14, 15ч, 16, 17, 18ч, 19-23, 25-27, 30-33, 35ч, 36-39, 43-47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2ч, 6, 10ч-12ч, 13, 14, 17, 19ч, 20ч, 23, 25ч, 26ч, 31, 34, 36, 38, 43, 49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21ч, 24, 26, 40, 41, 46ч-48ч, 49-51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Караултюбинское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7ч, 9ч, 11-13, 17, 18ч, 26, 27, 32ч, 38ч-42ч, 44ч, 45-47, 49, 50ч, 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6-8, 10, 13, 14, 16, 18, 19ч, 22ч, 30ч, 31, 35ч, 42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15ч, 18ч, 24, 28, 29, 34, 35ч, 40-42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ГУЛХ</w:t>
            </w:r>
          </w:p>
        </w:tc>
      </w:tr>
      <w:tr>
        <w:trPr>
          <w:trHeight w:val="22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69-106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64-68, 111-119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79-110, 120-132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Янайкинское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108-126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1-37, 49-56, 59-63, 120ч, 122ч, 123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1-7, 38ч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25-33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38-48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9, 11-13, 14ч, 15-18, 19ч, 20, 22, 24, 25, 27-37, 38ч, 107, 108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1-3, 5-24, 34-40, 41ч, 42, 43ч-46ч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Янайкинское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4ч, 7, 8, 11ч, 17ч, 18, 22ч, 23, 28, 30ч, 31, 38, 40, 41ч, 42, 43, 44ч, 45ч, 46, 47, 49, 130-134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109-111, 115, 116ч, 117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120ч, 121, 122ч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 48ч, 49-53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Янайкинское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127-129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14ч, 19ч, 21, 23, 26, 112-114, 116ч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41ч, 43ч-46ч, 48ч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4ч, 5, 6, 9, 10, 11ч, 12-16, 17ч, 19-21, 22ч, 24-27, 29, 30ч, 32-37, 39, 41ч, 44ч, 45ч, 48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Урдинское ГУЛХ</w:t>
            </w:r>
          </w:p>
        </w:tc>
      </w:tr>
      <w:tr>
        <w:trPr>
          <w:trHeight w:val="30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1-12, 13ч, 14-54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127-165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166-201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19ч, 22ч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3ч, 6ч, 7- 9, 10ч, 11, 12, 14, 16, 17ч, 18ч, 19, 20, 21ч-23ч, 25, 27, 28ч, 29ч, 30, 31ч, 33ч, 34-41, 50-63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7, 11, 13, 15-18, 21-26, 28, 29, 31-39, 43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4-12, 15, 17, 19-21, 26, 29, 32-34, 39, 43, 47, 52, 53,56,57,59-65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3-6, 9-12, 14, 15, 18, 19ч, 20, 21, 22ч, 24, 27-32, 36, 38-40, 46, 51-56, 59-61, 63-72, 74-83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42, 45, 46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66-70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84-93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3ч, 4, 5, 6ч, 10ч, 13, 15, 17ч, 18ч, 21ч-23ч, 24, 26, 28ч, 29ч, 31ч, 32, 33ч, 42-46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4-6, 8-10, 12, 14, 19, 20, 27, 30, 40, 41, 44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13, 14, 16, 18, 22-25, 27, 28, 30, 31, 35-38, 40-42, 44-46, 48-51, 54, 55, 58, 71-77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7, 8, 13, 16, 17, 23, 25, 26, 33-35, 37, 41-45, 47-50, 57, 58, 62, 73, 94-101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Питомник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Чиликское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18ч, 19ч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42-83, 87-117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Чиликское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1-17, 18ч, 19ч, 20ч-26ч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84-86, 118-120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Караагашское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81-82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Караагашское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1-80, 83-93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Чиликское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18ч, 19ч, 27-28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 ГУЛХ</w:t>
            </w:r>
          </w:p>
        </w:tc>
      </w:tr>
      <w:tr>
        <w:trPr>
          <w:trHeight w:val="28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Кирсановское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47-50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42-44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 39, 67ч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15ч, 35, 36, 37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3-7, 10, 12, 13, 15ч, 16-18, 20-34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Кирсановское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9, 16, 23, 24, 30, 31, 35, 41-46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3ч, 4, 6-13, 16-26, 30-32, 37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7, 8, 10, 11ч, 12-16, 20-22, 25-27, 30-37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68, 69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8, 9, 11, 19, 71-74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Кирсановское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1-6, 8, 10-15, 17-22, 25-29, 32-34, 36-40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5, 14, 15, 27-29, 33-36, 38-41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3-6, 9, 11, 17-19, 23, 24, 28, 29, 38-48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 «Актюбинская дистанция защитных насаждений»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Защитные лесные полосы вдоль железных дорог и автомобильных дорог общего пользования международного и республиканского значения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Аксу-Жабаглинский ГПЗ</w:t>
            </w:r>
          </w:p>
        </w:tc>
      </w:tr>
      <w:tr>
        <w:trPr>
          <w:trHeight w:val="7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28-73,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107, 108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Болтирикское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Болтирикское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1-44, 50-60, 65-75, 82-89, 94-105, 109-119, 182, 183, 121-130, 135-143, 184-203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296836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45-49, 61-64, 76-81, 90-93, 106-108, 120, 131, 132, 140, 141, 144-181, 238-299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204-237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605676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Акыртюбинское ГУЛХ</w:t>
            </w:r>
          </w:p>
        </w:tc>
      </w:tr>
      <w:tr>
        <w:trPr>
          <w:trHeight w:val="75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1-35, 1-24 (квартал бывшего Центрального лесничества Луговского учреждения,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 год)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Макбальское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189-200 (кварталы бывшего Таласского лесничества Жамбылского лесохозяйственного производственного предприятия)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Бескепинское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54-124, 132-136, 139, 140, 158 (части кварталов бывшего Бескепинского лесничества Жамбылского лесохозяйственного производственного предприятия)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125-131, 137, 138, 141-157, 159-188 (кварталы бывшего Таласского лесничества Жамбылского лесохозяйственного производственного предприятия)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Бурылбайталское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Бурылбайталское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18-20, 27-31, 42-46, 56- 61, 78, 80-83, 87, 90-93, 100-103, 108-110, 116-119, 128-131, 138-140, 148, 149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Бурылбайталское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58, 59, 62, 77, 84-86, 88, 89, 94, 95, 104-107, 120-127, 143-147, 150-172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1-8, 10-17, 22-26, 32-41, 47-55, 65-77, 97-100, 111-115, 132-137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Бескепинское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 Кайнарское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89, 90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4-39, 50, 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1-42, 2, 3, 74-88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Каракунузское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ценные лесные массивы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Шыгыс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26-59, 61, 62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1-25, 60, 63-66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Коктерекское ГУЛХ</w:t>
            </w:r>
          </w:p>
        </w:tc>
      </w:tr>
      <w:tr>
        <w:trPr>
          <w:trHeight w:val="28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310736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470509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Анарахайское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Коскудукское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12-94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Коскудукское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416484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73-97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Аспара-Меркенское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1-282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440699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Карачардаринское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Нижнечуйское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1-225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369928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865865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Сарысуское ГУЛХ</w:t>
            </w:r>
          </w:p>
        </w:tc>
      </w:tr>
      <w:tr>
        <w:trPr>
          <w:trHeight w:val="99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Тогускенское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1-28 (кварталы бывшего Сарысуского лесного хозяйственного предприятия Жамбылского лесохозяйственного производственного предприятия)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и почвозащитные леса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Жайлаукольское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1-42, 94-102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296561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1-16, 26-38, 50-53 (Нижнечуское лесничество Мойынкумского коммунального государственного учреждения)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Байкадамское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69-77 (участок Боралдай)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Тогускенское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43-68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174578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532092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 «Алматинская дистанция защитных насаждений»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«Комитет автомобильных дорог» Министерства по инвестициям и развитию Республики Казахстан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ценные лесные массивы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4386306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ГПЗ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«Буйратау»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Белодымовский филиал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ГНПП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1-194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Токырауынское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Кызыларайское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1ч-3ч, 7ч-11ч, 16ч-20ч, 25ч, 26ч, 47ч-50ч, 54ч, 55ч, 61ч-63ч, 80ч-83ч, 88ч, 94ч, 95ч, 111ч, 112ч, 117ч, 118, 119ч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Токырауынское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9ч-15ч, 39ч, 40ч, 43ч, 68-77, 104ч, 107ч, 108ч, 110-115, 116,ч 119ч, 120, 125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2ч, 3, 4, 7ч-9ч, 11ч, 12-14, 15ч, 16ч, 21ч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Кызыларайское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1ч-3ч, 4-6, 7ч-11ч, 12-15, 16ч-20ч, 21-24, 25ч, 26ч, 27-46, 47ч-50ч, 51-53, 54ч, 55ч, 56-60, 61ч-63ч, 64-79, 80ч-83ч, 84-87, 88ч, 89-93, 94ч, 95ч, 96-110, 111ч, 112ч, 113-116, 117ч, 119ч, 120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Токырауынское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1-8, 9ч-15ч, 16-38, 39ч, 40ч, 41, 42, 43ч, 44-67, 78-103, 104ч, 105, 106, 107ч, 108ч, 109, 116ч-119ч, 121-124, 126, 127, 129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2ч, 5, 6, 7ч-9ч, 10, 11ч, 12-14, 15ч, 16ч, 17-20, 21ч, 22-80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74178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Жанааркинское ГУЛХ</w:t>
            </w:r>
          </w:p>
        </w:tc>
      </w:tr>
      <w:tr>
        <w:trPr>
          <w:trHeight w:val="3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Карагандинское ГУЛХ</w:t>
            </w:r>
          </w:p>
        </w:tc>
      </w:tr>
      <w:tr>
        <w:trPr>
          <w:trHeight w:val="33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Питомническое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Белагашское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1-220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Кувское ГУЛХ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26ч, 41ч, 42ч, 58ч-60ч, 66ч, 69ч-75ч, 78ч, 79ч, 83ч-86ч, 89ч-92ч, 99ч, 100ч, 103ч, 104ч, 107, 119ч, 120, 125, 126, 127ч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3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1-25, 26ч, 27-40, 41ч, 42ч, 43-57, 58ч-60ч, 61-65, 66ч, 67, 68, 69ч-75ч, 76, 77, 78ч, 79ч, 80-82, 83ч-86ч, 87, 88, 89ч-92ч, 93-98, 99ч, 100ч, 101, 102, 103ч, 104ч, 105, 106, 108-118, 119ч, 121-124, 127ч, 128-142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Темиртауское ГУЛХ</w:t>
            </w:r>
          </w:p>
        </w:tc>
      </w:tr>
      <w:tr>
        <w:trPr>
          <w:trHeight w:val="3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Улытауское ГУЛХ</w:t>
            </w:r>
          </w:p>
        </w:tc>
      </w:tr>
      <w:tr>
        <w:trPr>
          <w:trHeight w:val="36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 144ч, 154, 156ч, 160ч, 161ч, 162-164, 167, 171ч, 172-174, 176ч, 186, 187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1-141, 144ч, 145-153, 155, 156ч, 157-159, 160ч, 161ч, 165, 166, 168-170, 171ч, 175, 176ч, 177-185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«Астанинская дистанция защитных насаждений»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«Комитет автомобильных дорог» Министерства по инвестициям и развитию Республики Казахстан</w:t>
            </w:r>
          </w:p>
        </w:tc>
      </w:tr>
      <w:tr>
        <w:trPr>
          <w:trHeight w:val="3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614878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ГПЗ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Бишагашское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ГПР «Алтын Дала»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Аракарагайское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15ч, 180ч, 189ч, 192ч-194ч, 196ч, 197ч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Краснокордонское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21ч, 105ч-115ч, 116, 117, 118ч-128ч, 162ч, 163ч, 167ч, 168ч, 171ч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81ч-83ч, 91ч, 99ч-101ч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1-14, 15ч, 16-179, 180ч, 181-188, 189ч, 190, 191, 192ч-194ч, 195, 196ч, 197ч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Краснокордонское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1-20, 21ч, 22-104, 105ч-115ч, 118ч-128ч, 129-161, 162ч, 163ч, 164-166, 167ч, 168ч, 169, 170, 171ч, 172, 173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1-80, 81ч-83ч, 84-90, 91ч, 92-98, 99ч-101ч, 102, 103, 104ч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Басаманское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Кондратьевское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3ч-6ч, 8ч-10ч, 116ч, 118ч, 119ч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Казанбасское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Кондратьевское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2, 3ч-6ч, 7, 8ч-10ч, 11-115, 116ч, 117, 118ч, 119ч, 120-125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74ч, 75ч, 89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Каменск-Уральское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140ч, 141ч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Сабанкульское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Каменск-Уральское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2, 3ч-8ч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Сабанкульское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1ч-3ч, 5ч-7ч, 12, 23, 25ч, 66ч, 96ч, 99ч, 103ч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13ч-15ч, 18ч-21ч, 26ч-29ч, 38ч-40ч, 46ч-48ч, 54ч, 55ч, 60ч, 62ч, 64ч, 95ч, 98ч-101ч, 104ч-106ч, 108ч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Каменск-Уральское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149ч-152ч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Сабанкульское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32ч, 33ч, 37ч, 44ч, 46ч, 51ч, 52ч, 56ч, 57ч, 61ч, 62ч, 66ч, 71ч, 77ч, 78ч, 83ч, 84ч, 88ч, 89ч, 91ч, 110ч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1-12, 13ч-15ч, 16, 17, 18ч-21ч, 22-25, 26ч-29ч, 30-37, 38ч-40ч, 41-45, 46ч-48ч, 49-53, 54ч, 55ч, 56-59, 60ч, 61, 62ч, 63, 64ч, 65-73, 74ч, 75ч, 76-88, 90-94, 95ч, 96, 97, 98ч, 101ч, 102, 103, 104ч-106ч, 107, 108ч, 109-115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Каменск-Уральское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3ч-8ч, 9-139, 140ч, 141ч, 142-148, 149ч-152ч, 153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Сабанкульское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1-31, 32ч, 33ч, 34-36, 37ч, 38-43, 44ч, 45, 46ч, 47-50, 51ч, 52ч, 53-55, 56ч, 57ч, 58-60, 61ч, 62ч, 63-65, 66ч, 67-70, 71ч, 72-76, 77ч, 78ч, 79-82, 83ч, 84ч, 85-87, 88ч, 89ч, 90, 91ч, 92-97, 98ч, 99-109, 110ч, 111-115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1ч-3ч, 4, 5ч, 6ч, 7-11, 13-22, 24, 25ч, 26-58, 59ч, 60-65, 66ч, 67-95, 96ч, 97, 98, 100-102, 103ч, 104-107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Орджоникидзевское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30ч, 33ч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Орджоникидзевское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Орджоникидзевское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27ч, 28ч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1-28,29ч, 30ч, 31, 32, 33ч, 34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Орджоникидзевское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1-26, 27ч, 28ч, 29-47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населҰнных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Байкадамовское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337ч, 339ч, 361ч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Запретные полосы лесов по берегам рек, озер, водохранилищ, каналов и других водных объектов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Кидралинское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198ч, 240ч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Карадумское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Байкадамовское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314ч, 317ч, 339ч, 341ч, 342ч, 343ч, 345ч, 361ч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Кидралинское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162ч, 165ч, 166ч, 172ч, 173ч, 175ч-177ч, 185ч, 207ч-211ч, 219ч-222ч, 226ч, 232ч, 233ч, 240ч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Байкадамовское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323ч, 325ч, 331ч, 336ч, 339ч, 361ч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Кидралинское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1-161, 162ч, 163, 164, 165ч, 166ч, 167-171, 172ч-177ч, 178-184, 185ч, 186-197, 198ч, 199-206, 207ч-211ч, 212-218, 219ч-222ч, 223-225, 226ч, 227-231, 232ч, 233ч, 234-239, 240ч, 241-255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Карадумское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2ч, 3-175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Байкадамовское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1-313, 314ч, 315, 316, 317ч, 318-322, 323ч, 324, 325ч, 326-330, 331ч, 332-335, 336ч, 337ч, 338, 339ч, 340, 341ч-343ч, 344, 345ч, 346-360, 361ч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Сазымбаевское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1-30, 32-69, 71, 74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70, 72, 73, 75, 76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53ч, 63ч-68ч, 78ч-80ч, 93-97, 111-114, 128-131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11-14, 32, 34, 35, 44, 53, 54, 141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Запретные полосы лесов по берегам рек, озер, водохранилищ, каналов и других водных объектов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77ч-81ч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58ч-82ч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77ч-81ч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3-10, 15-31, 33, 36-43, 45-52, 55-57, 58-62, 69, 77, 81, 82, 83-92, 98-110, 115-127, 132-140, 142-166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Семиозерное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Аманкарагайское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 102, 115ч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145ч, 148ч, 152ч, 156ч, 160ч, 164ч, 165ч, 169ч, 173ч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Аманкарагайское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2, 3, 5ч-9ч, 10ч, 11, 18ч-24ч, 35ч-40ч, 57ч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35ч, 54ч, 70ч, 81ч, 91ч, 113ч-117ч, 120ч-122ч, 129ч, 130ч, 132ч, 134ч-141ч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7ч, 19ч, 20ч, 35ч, 36ч, 53ч, 70ч, 71ч, 91ч, 110ч, 111ч, 127ч, 128, 129ч-133ч, 144ч-150ч, 156ч-164ч, 168ч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Аманкарагайское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4, 5ч-9ч, 12-17, 18ч-22ч, 25-34, 35ч-40ч, 41-56, 57ч, 58-138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1-34, 35ч, 36-53, 54ч, 55-69, 70ч, 71-80, 81ч, 82-90, 91ч, 92-100, 103-112, 113ч-117ч, 118, 119, 120ч-122ч, 123-128, 129ч, 130ч, 131, 132ч, 133, 134ч-141ч, 142-144, 145ч, 146, 147, 148ч, 149-151, 152ч, 153-155, 156ч, 157-159, 160ч, 161-163, 164ч, 165ч, 166-168, 169ч, 170-172, 173ч, 174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1-6, 7ч, 8-18, 19ч, 20ч, 21-34, 35ч, 36ч, 37-52, 53ч, 54-69, 70ч, 71ч, 72-90, 91ч, 92-109, 110ч-112ч, 113-126, 127ч, 129ч-133ч, 134-143, 144ч-150ч, 151-155, 156ч-164ч, 165-167, 168ч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1-119, 121-146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 60ч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55ч, 85ч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96ч, 107ч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36ч, 43ч, 45, 46ч, 49, 50ч, 51ч, 54ч, 55ч, 60, 61ч, 65, 66ч, 69, 70ч, 73ч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2ч, 3ч, 5ч, 11ч, 12ч, 18ч, 19ч, 22ч, 27ч, 28ч, 31ч, 32ч, 36ч, 37ч, 40ч, 43ч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99ч-101ч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54ч, 57ч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106ч, 110ч, 114ч, 115ч, 121ч, 122ч, 125ч, 126ч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2ч, 3ч, 4, 5ч, 6-10, 11ч, 12ч, 13-17, 18ч, 19ч, 20, 21, 22ч, 23-26, 27ч, 28ч, 29, 30, 31ч, 32ч, 33, 34, 35, 36ч, 37ч, 38, 39, 40ч, 41, 42, 43ч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1-97, 98ч, 99ч, 100ч, 101ч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1-53, 54ч, 55ч, 56, 57ч, 58-84, 85ч, 86-94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1-35, 36ч, 37-42, 43ч, 44, 46ч, 47, 48ч, 50, 51ч, 52, 53, 54ч, 55ч, 56-59, 61ч, 62-64, 66ч, 67, 68, 70ч, 71, 72, 73ч, 74-95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1-95, 96ч, 97-105, 106ч, 107ч, 108, 109, 110ч, 111-113, 114ч, 115ч, 116-120, 121ч, 122ч, 123, 124, 125ч, 126ч, 127, 128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Урицкое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27ч, 28ч, 31ч, 33ч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22ч-25ч, 28ч, 34ч-37ч, 46ч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5ч-8ч, 10ч-21ч, 37ч, 38ч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29ч-36ч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Дубравное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1-21, 22ч-25ч, 26, 27, 28ч, 29-33, 34ч-37ч, 38-45, 46ч, 47-51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1-4, 5ч-8ч, 9, 10ч-21ч, 22-36, 37ч, 38ч, 39, 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1-26, 27ч-36ч, 37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Усаковское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Сосновоборское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земель гоземзапаса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60ч, 61ч, 62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1ч-3ч, 4, 50ч-53ч, 56ч, 61ч-63ч, 64, 65ч, 78ч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Сосновоборское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5ч, 6ч, 9ч, 53ч, 64ч, 78ч-84ч, 87ч-89ч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1-59, 60ч, 61ч, 63-72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1ч-3ч, 5-49, 50ч-53ч, 54, 55, 56ч, 57-60, 61ч- 63ч, 65ч, 66-77, 78ч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Сосновоборское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1-4, 5ч, 6ч, 7, 8, 9ч, 10-52, 53ч, 54-63, 64ч, 65-77, 78ч-84ч, 85, 86, 87ч-89ч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«Астанинская дистанция защитных насаждений»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«Комитет автомобильных дорог» Министерства по инвестициям и развитию Республики Казахстан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1142998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Защитные лесные полосы вдоль железных дорог и автомобильных дорог общего пользования международного и республиканского значения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Барсакельмесский ГПЗ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Барсакельмес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Каскакулан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 35, 36, 38-49, 51-55, 57-61, 64-67, 72, 73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Каскакуланское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6-247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557467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почвоза-щитные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Каскакуланское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574150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1-9, 127-139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10-126, 140-142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345794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Косарыкское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769482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2-17, 21-24, 27, 29, 32, 33, 35-38, 45, 48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 42, 44, 46, 47, 49-53, 55-62, 64-75, 78, 81ч, 82, 83, 85ч, 88ч, 89-92, 94, 95, 97, 100-102, 106, 110-111, 113, 114, 117-120, 122-124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Поле- и почвозащитные леса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18-20, 25ч, 26, 28, 30, 31, 34, 125-152, 172, 179, 180, 186, 187, 194-197, 204-206, 213-215, 224-226, 236-238, 249-251, 260-262, 270-272, 279, 280, 286, 287, 292, 293, 297, 298, 302, 303, 306-308, 310-312, 314-351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356194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40-41, 43, 54, 63, 76-77, 79, 80, 81ч, 84, 85ч, 86, 87, 88ч, 93, 96, 98, 99, 103-105, 107-109, 112, 115, 116, 121, 153-171, 173-178, 181-185, 188-193, 198-203, 207-212, 216-223, 227-235, 239-248, 252-259, 263-269, 273-278, 281-285, 288-291, 294-296, 299-301, 304, 305, 309, 313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791535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Каскакуланское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1-44, 47-51, 54-63, 65-72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207584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56-58, 60, 61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1-48, 62-70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Каскакуланское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45, 46, 52, 53, 64, 73, 74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1785579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9-11, 26ч, 27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Запретные полосы лесов по берегам рек, озер, водохранилищ, каналов и других водных объектов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1-8, 12-19, 20-25, 26ч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83ч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28-49, 51-82, 83ч, 84-92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6, 7, 9, 11-14, 17-19, 22-30, 35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 33, 34, 36-41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5, 8, 10, 15, 16, 20, 21, 31-34, 36, 54, 55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Тартогайское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 47, 50-56, 59-62, 65, 66, 74, 75, 77-79, 83, 89-92, 94-96, 99-111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Тартогайское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1ч-7ч, 36ч, 37ч, 41ч-43ч, 71ч, 72ч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1-23, 25-32, 35, 42-125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37-53, 56-58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Тартогайское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1ч-7ч, 8-35, 36ч, 37ч, 38-40, 41ч-43ч, 44, 45, 48, 49, 57, 58, 63, 64, 67-70, 71ч, 72ч, 73, 76, 80-82, 84-88, 93, 97, 98, 112-188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838022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34, 45ч, 46-78, 181-183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1-19, 21-33, 35-43, 45ч, 79-180, 184, 185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62, 63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 33-38, 45-50, 52-57, 67, 68, 69ч, 70, 71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84, 96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23ч, 25ч, 27, 28ч, 30ч-32ч, 39ч-41ч, 43ч, 44ч, 51ч, 59ч, 64ч, 65, 66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1-22, 23ч, 25ч, 26, 28ч, 29, 30ч-32ч, 39ч-41ч, 42, 43ч, 44ч, 51ч, 58, 59ч, 60, 61, 64ч, 69ч, 72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527337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1-83, 85-95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1079170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«Актюбинская дистанция защитных насаждений»</w:t>
            </w:r>
          </w:p>
        </w:tc>
      </w:tr>
      <w:tr>
        <w:trPr>
          <w:trHeight w:val="39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«Комитет автомобильных дорог» Министерства по инвестициям и развитию Республики Казахстан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6670708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Противоэрозионные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765051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5690008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Устюртский ГПЗ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241599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Аксу-Жабаглинский ГПЗ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ГПЗ</w:t>
            </w:r>
          </w:p>
        </w:tc>
      </w:tr>
      <w:tr>
        <w:trPr>
          <w:trHeight w:val="31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Сайрам-Угамский ГНПП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Угамский филиал</w:t>
            </w:r>
          </w:p>
        </w:tc>
      </w:tr>
      <w:tr>
        <w:trPr>
          <w:trHeight w:val="34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1-24, 38-41, 53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Угамское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1-18, 20-35, 37-47, 51-58, 60-64, 69, 70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Бакчелпекское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36, 48-50, 59, 65-68 (кварталы бывшего Угамского лесничества)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25-36, 42-50 (кварталы бывшего Келесского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лесничества)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филиал</w:t>
            </w:r>
          </w:p>
        </w:tc>
      </w:tr>
      <w:tr>
        <w:trPr>
          <w:trHeight w:val="33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1-31, 64-93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филиал</w:t>
            </w:r>
          </w:p>
        </w:tc>
      </w:tr>
      <w:tr>
        <w:trPr>
          <w:trHeight w:val="66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Сырдарья-Туркестанский ГРПП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регионального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38-121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регионального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Байркумское 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1-43, 51, 52, 59, 60, 70-72, 106-111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Такыркольское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 (Арысь), 1-34 (Такыркол), 275-92 (Шаулдер)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109-168, 301, 302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102-301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регионального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1-33 (Балтакол), 1-3, 36, 38, 40 (Шаулдер)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Шаулдерское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33-108, 271-278, 293, 294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Кзылшарвинское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1-29, 111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Бадамское ГУЛХ</w:t>
            </w:r>
          </w:p>
        </w:tc>
      </w:tr>
      <w:tr>
        <w:trPr>
          <w:trHeight w:val="34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33ч-37ч, 38-57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Аймак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58-75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1-32, 33ч-37ч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Шаулдерское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73-75, 83, 84, 93, 94, 171-291, 44-105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Балтаколское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34-294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446135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1055600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1-23, 33-37, 47-49, 56-62, 81-87, 97, 135-138, 141-144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 (участок Акжайкын)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Шулаккурганское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24-32, 38-46, 50-55, 63-80, 88-96, 98-134, 139, 140, 145-152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530243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разделения на кварталы (участок Кызылкудук)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1015543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17-33, 191-199, 255-300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282333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Сюткентское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1-16, 18, 34-113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312752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114-160, 125-127, 135-138, 145-148, 155-160, 207-209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906674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«Жасыл желек»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«Алматинская дистанция защитных насаждений»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линии электропередач</w:t>
            </w:r>
          </w:p>
        </w:tc>
      </w:tr>
      <w:tr>
        <w:trPr>
          <w:trHeight w:val="66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деления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«Комитет автомобильных дорог» Министерства по инвестициям и развитию Республики Казахстан</w:t>
            </w:r>
          </w:p>
        </w:tc>
      </w:tr>
      <w:tr>
        <w:trPr>
          <w:trHeight w:val="66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регионального природного парка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3002603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ГНПП</w:t>
            </w:r>
          </w:p>
        </w:tc>
      </w:tr>
      <w:tr>
        <w:trPr>
          <w:trHeight w:val="37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Жасыбайское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ГЛПР «Ертiс орманы»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Бауртальское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Садыкащинское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Сейтеновское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Чушкалинское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Баимбетское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1-193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1-228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Майкарагайское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1-191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Тайбагарское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филиалу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Максимо-Горьковское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26-31, 35, 36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48, 49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32ч, 33ч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1-25, 32ч, 33ч, 34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1-47, 50, 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Жана-Аульское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56-71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48-50, 91-94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19-25, 53, 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45-55, 56ч, 57-64, 70, 72, 73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1-35, 56-58, 72-80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Жана-Аульское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1-44, 56ч, 71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1-9, 20-90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36-52, 59-71, 81-96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1-18, 37ч, 38, 39ч, 57ч, 60, 63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73ч, 74ч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37ч, 39ч, 40ч, 55ч-57ч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 73ч, 74ч, 75-79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17-47, 51-90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26-36, 39ч, 40ч, 41-52, 55ч-57ч, 58, 59, 61, 62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Урлютюбское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114-125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Запретные полосы лесов по берегам рек, озер, водохранилищ, каналов и других водных объектов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51-113, 127-130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72ч, 73ч, 100ч, 103ч-105ч, 108ч, 112ч, 113ч, 116ч-121ч, 123ч, 140ч, 142ч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21ч, 22ч, 42ч-45ч, 49ч, 51ч, 53ч-55ч, 57ч, 61ч-67ч, 80ч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1-50, 126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1-71, 72ч, 73ч, 74-99, 100ч, 101, 102, 103ч-105ч, 106, 107, 108ч, 109-111, 112ч, 113ч, 114, 115, 116ч-121ч, 122, 123ч, 124-139, 140ч, 141, 142ч, 143-167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1-20, 21ч, 22ч, 23-41, 42ч-45ч, 46-48, 49ч, 50, 51ч, 52, 53ч-55ч, 56, 57ч, 58-60, 61ч-67ч, 68-79, 80ч, 81-136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«Астанинская дистанция защитных насаждений»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«Комитет автомобильных дорог» Министерства по инвестициям и развитию Республики Казахстан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резервата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защитные лесные полосы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Защитные лесные полосы вдоль железных дорог и автомобильных дорог общего пользования международного и республиканского значения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«Кокшетау»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Айыртауское региональное отделение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«Сулы»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Сарымбет-Тюктинское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Уалиханова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Арыкбалыкское региональное отделение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«Карауылтобе»,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памятники природы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9ч, 11ч, 19ч, 56ч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Нижне-Бурлукское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Шалкарское региональное отделение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«Акан-Серi»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«Костобе»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памятники природы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2ч, 35ч, 39ч, 47ч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ГНПП,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ГУЛХ «Ақан-Серi»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 58ч, 82ч, 83, 84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32ч, 37ч, 38ч, 83ч-86ч, 93ч, 94ч, 97ч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43ч, 55ч, 80ч-82ч, 86ч, 100ч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41ч, 42ч, 52ч, 53ч, 82ч, 84ч, 87ч, 88ч, 95ч, 96ч, 98ч, 99ч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46ч, 48ч, 56ч, 62ч, 64ч, 77ч, 78ч, 82ч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0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1-4, 5ч, 6-31, 32ч, 33-36, 37ч, 38ч, 39, 40, 41ч, 42ч, 43-51, 52ч, 53ч, 54-81, 82ч-88ч, 89-92, 93ч-99ч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1-139, 140ч, 141-146, 147ч, 148-154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1-42, 43ч, 44, 45, 46ч, 47, 48ч, 49-54, 55ч, 56ч, 58ч, 59-61, 62ч, 63, 64ч, 65-76, 77ч, 78ч, 79, 80ч-82ч, 85, 86ч, 87-99, 100ч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18ч, 121ч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50ч-54ч, 56ч, 60ч-65ч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115ч, 116ч, 119ч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Каратомарское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4ч, 10ч, 18ч, 26ч, 27ч, 33ч-35ч, 40ч, 41ч, 46ч, 47ч, 52ч, 53ч, 56ч, 57ч, 61ч, 67ч, 69ч, 71ч, 76ч, 81ч, 82ч, 92ч, 94ч-96ч, 102ч, 109ч, 116ч, 134ч, 135ч, 137ч, 138ч, 141ч, 147ч, 151ч, 153ч, 155ч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42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1-11, 13, 14-17, 18ч, 19-49, 50ч-54ч, 55, 56ч, 57-59, 60ч-65ч, 66-120, 121ч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1-114, 115ч, 116ч, 117, 118, 119ч, 120-175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28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Каратомарское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1-3, 4ч, 5-9, 10ч, 11-17, 18ч, 19-25, 26ч, 27ч, 28-32, 33ч-35ч, 36-39, 40ч, 41ч, 42-45, 46ч, 47ч, 48-51, 52ч, 53ч, 54, 55, 56ч, 57ч, 58-60, 61ч, 62-66, 67ч, 68, 69ч, 70, 71ч, 72-75, 76ч, 77-80, 81ч, 82ч, 83-91, 92ч, 93, 94ч-96ч, 97-101, 102ч, 103-108, 109ч, 110-115, 116ч, 117-133, 134ч, 135ч, 136, 137ч, 138ч, 139, 140, 141ч, 142-146, 147ч, 148-150, 151ч, 152, 153ч, 154, 155ч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1-5, 17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7ч, 9ч, 12ч, 13ч, 15ч, 16ч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277ч-280ч, 283ч-286ч, 298ч-309ч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137ч-141ч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163ч-169ч, 254ч-256ч, 258ч-263ч, 265ч-275ч, 278ч-282ч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7ч, 8, 9ч, 10, 11, 12ч, 13ч, 14, 15ч, 16ч, 18-223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1-276, 277ч-280ч, 281, 282, 283ч-286ч, 287-297, 298ч-309ч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1-136,137ч-141ч, 142-183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1-162, 163ч-169ч, 171-253, 254ч-256ч, 257, 258ч-263ч, 264, 265ч-275ч, 276, 278ч-282ч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88497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Бурлукское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Бурлукское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21ч, 22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Бурлукское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7ч, 13ч, 19ч-21ч, 29ч, 30ч, 46ч, 48ч, 49ч, 55ч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Бурлукское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56ч, 57ч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93ч, 95ч, 96ч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Нагорное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18ч, 23ч, 26ч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4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Бурлукское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1-6, 7ч, 8-12, 13ч, 14-18, 19ч, 20ч, 23-28, 29ч, 30ч, 31-45, 46ч, 47, 48ч, 49ч, 50-54, 55ч-57ч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1-81, 83-92, 93ч, 94, 95ч, 96ч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Нагорное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1-17, 18ч, 19-22, 23ч, 24, 25, 26ч, 27-31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Чириковское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48ч, 49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Мальцевское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3ч-5ч, 11ч, 12ч, 13, 14ч, 17ч, 39ч, 41ч, 42ч, 68ч, 99ч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29ч, 31ч, 49, 50ч, 52, 53ч-57ч, 67ч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Чириковское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 48ч, 95ч, 102ч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32ч, 33ч, 47ч, 50ч, 51ч, 53ч, 54ч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Чириковское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4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Мальцевское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3ч-5ч, 6-10, 11ч, 12ч, 14ч, 15, 16, 17ч, 18-38, 39ч, 40, 41ч, 42ч, 43-67, 68ч, 69-98, 99ч, 100-140, 141-161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1-28, 29ч, 30, 31ч-33ч, 34-46, 47ч, 48, 50ч, 51ч, 53ч-57ч, 58-66, 67ч, 68, 69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Чириковское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1-46, 48ч, 50-91, 92-94, 95ч, 96-101, 102ч, 103-110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лесные памятники природы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Чернолесское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60ч, 63ч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Чернолесское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Чернолесское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22ч-24ч, 27ч, 29ч, 31ч, 69ч, 72ч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Чернолесское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1-21, 22ч-24ч, 25, 26, 27ч, 28, 29ч, 30, 31ч, 32-59, 60ч, 61, 62, 63ч, 64-68, 69ч, 70, 71, 72ч, 73-119, 120ч, 121-154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Кондратовское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17, 18, 46, 54, 55, 56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75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Кондратовское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2ч, 9ч-11ч, 15ч, 16ч, 23ч, 27ч, 37ч-45ч, 57ч-60ч, 71ч-74ч, 83ч, 84ч, 98ч-101ч, 111ч, 116ч, 120ч, 121ч, 127ч-129ч, 130ч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Беловское 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10ч, 13ч, 18ч, 19ч, 22ч, 25ч, 27ч, 32ч-38ч, 46ч-50ч, 56ч, 62ч, 64ч, 66ч, 70ч-72ч, 79ч, 111ч, 116ч, 121ч, 133ч, 137ч, 138ч, 142ч-144ч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8ч, 13ч, 22ч-24ч, 36ч, 37ч, 39ч, 40ч, 43ч, 49ч-51ч, 67ч, 69ч, 77ч-79ч, 82ч, 83ч, 86ч, 87ч, 93ч-95ч, 101ч, 105ч, 113ч-118ч, 120ч, 122ч-128ч, 133ч, 134ч, 138ч-140ч, 145ч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126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Кондратовское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2ч, 3-8, 9ч-11ч, 12-14, 15ч, 16ч, 19-22, 23ч, 24-26, 27ч, 28-36, 37ч-45ч, 47-53, 57ч-60ч, 61-70, 71ч-74ч, 75-82, 83ч, 84ч, 85-97, 98ч-101ч, 102-110, 111ч, 112-115, 116ч, 117-119, 120ч, 121ч, 122-126, 127ч-129ч, 130ч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1-9, 10ч, 11, 12, 13ч, 14-17, 18ч, 19ч, 20, 21, 22ч, 23, 24, 25ч, 26, 27ч, 28-31, 32ч-38ч, 39-45, 46ч-50ч, 51-55, 56ч, 57-61, 62ч-64ч, 65, 66ч, 67-69, 70ч-72ч, 73-78, 79ч, 80-110, 111ч, 112-115, 116ч, 117-120, 121ч, 122-132, 133ч, 134-136, 137ч, 138ч, 139-141, 142ч-144ч, 145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1-7, 8ч, 9-12, 13ч, 14-21, 22ч-24ч, 25-35, 36ч, 37ч, 38, 39ч, 40ч, 41, 42, 43ч, 44-48, 49ч-51ч, 52-66, 67, 68, 69ч, 70-76, 77ч-79ч, 80, 81, 82ч, 83ч, 84, 85, 86ч, 87ч, 88-92, 93ч-95ч, 96-100, 101ч, 102-104, 105ч, 106-112, 113ч-118ч, 119, 120ч, 121, 122ч-128ч, 129-132, 133ч, 134ч, 135-137, 138ч-140ч, 141-144, 145ч, 146-152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лесные памятники природы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70, 71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45ч, 63ч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Камсактинское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76ч, 77ч, 82ч, 83ч, 87ч, 88ч, 100ч, 105ч, 106ч, 109ч-111ч, 113ч, 114ч, 116ч, 119ч, 121ч, 122ч, 125ч, 130ч, 133ч, 134ч, 142ч, 145ч, 147ч, 156ч-158ч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99ч, 103ч, 110ч, 116ч, 119ч, 127ч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9ч, 14ч, 16ч-29ч, 33ч, 34ч, 75ч, 86ч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90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Камсактинское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1-75, 76ч, 77ч, 78-81, 82ч, 83ч, 84-86, 87ч, 88ч, 89-99, 100ч, 101-104, 105ч, 106ч, 107, 108, 109ч-111ч, 112, 113ч, 114ч, 115, 116ч, 117, 118, 119ч, 120, 121ч, 122ч, 123, 124, 125ч, 126-129, 130ч, 131, 132, 133ч, 134ч, 135-141, 142ч, 143, 144, 145ч, 146, 147ч, 148-155, 156ч-158ч, 159-172, 139, 145, 146, 152-161, 166-169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1-11, 12ч, 13-69, 72-98, 99ч, 100-102, 103ч, 104-109, 110ч, 111-115, 116ч, 117, 118, 119ч, 120-126, 127ч, 128-133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1-8, 9ч, 10-13, 14ч, 15, 16ч-29ч, 30-32, 33ч, 34ч, 35-44, 45ч, 46-62, 63ч, 64-74, 75ч, 76-85, 86ч, 87-133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лесные памятники природы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166ч, 167ч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1-6, 8-43, 91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92-99, 115, 242-244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88-90, 92-94, 96-98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35, 44, 62, 63, 77, 78, 84, 85, 100, 102, 103, 106, 112, 116, 117, 122, 132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0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Боголюбовское 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43ч, 45ч, 57, 62, 68ч-70ч, 77ч-79ч, 81ч, 84, 85ч, 102ч, 115, 136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 111ч, 123ч, 140ч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7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55ч, 60ч, 61ч, 64ч, 67ч-69ч, 74ч, 77ч-82ч, 85ч, 86ч, 91ч, 92ч, 94ч, 97ч, 99ч, 102ч, 106ч, 112ч, 116ч, 137ч, 139ч, 141ч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45ч, 50ч-54ч, 63ч, 70, 72ч, 73-76, 87ч, 95ч, 107ч-109ч, 111ч-114ч, 123ч, 124ч, 126ч, 128ч, 140ч, 145ч, 150ч, 155ч, 156ч, 161ч, 167ч, 168ч, 176ч, 177ч, 180ч, 181ч, 183ч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58ч-61ч, 64ч-69ч, 74, 75ч, 76ч, 81ч-83ч, 109ч-111ч, 113, 114, 118-120, 121, 127ч, 128ч, 208ч, 217ч, 226ч, 234ч, 237ч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195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1-42, 43ч, 44, 45ч, 46-54, 55ч, 56, 58, 59, 60ч, 61ч, 63, 64ч, 65, 66, 67ч-70ч, 71-73, 74ч, 75, 76, 77ч-82ч, 83, 85ч, 86ч, 87-90, 91ч, 92, 93, 94ч, 95, 96, 97ч, 98, 99ч, 100, 101, 102ч, 103-105, 106ч, 107-111, 112ч, 113, 114, 116ч, 117-135, 137ч, 138, 139ч, 140, 141ч, 142-205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 45ч, 46-49, 50ч-54ч, 55-62, 63ч, 64-69, 71, 72ч, 77-86, 87ч, 95ч, 99-106, 107ч-109ч, 112ч-114ч, 115-122, 123ч, 124ч, 125, 126ч, 127, 128ч, 129-139, 140ч, 141-144, 145ч, 146-149, 150ч, 151-154, 155ч, 156ч, 157-160, 161ч, 162-166, 167ч, 168ч, 169-175, 176ч, 177ч, 178, 179, 180ч, 181ч, 182, 183ч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1-165, 166ч, 167ч, 168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1-34, 36-43, 45-57, 58ч-61ч, 64ч-69ч, 70-73, 75ч, 76ч, 79, 80, 81ч-83ч, 86-91, 101, 104, 105, 107-108, 109ч-111ч, 123-126, 127ч, 128ч, 129-131, 133-207, 208ч, 209-216, 217ч, 218-225, 226ч, 227-233, 234ч, 235ч, 236, 237ч, 238-241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31ч-33ч, 35, 72ч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36ч, 50ч, 56ч, 67ч, 69ч-73ч, 75ч-78ч, 86ч, 87ч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36ч, 37ч, 39ч, 45ч, 53ч, 58ч, 59ч, 61ч, 64ч-66ч, 70ч, 71ч, 74ч, 77ч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1-35, 36ч, 37-49, 50ч, 51-55, 56ч, 57-66, 67ч, 68, 69ч, 70ч-73ч, 74, 75ч-78ч, 79-85, 86ч, 87ч, 88-94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1-30, 31ч-33ч, 34, 36ч, 37ч, 38, 39ч, 40-44, 45ч, 46-52, 53ч, 54-57, 58ч, 59ч, 60, 61ч, 62, 63, 64ч-66ч, 67-69, 70ч-72ч, 73, 74ч, 75, 76, 77ч, 78-109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82ч, 84ч, 86ч, 89ч, 103, 104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120ч, 122ч, 158ч, 167ч, 170ч, 172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11ч, 32ч, 34ч, 42ч, 54ч, 57ч, 63ч, 71ч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36ч, 37, 45ч, 46ч, 53ч-57ч, 82ч, 84ч, 86ч, 89ч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6ч, 7ч, 119ч, 122ч, 158ч, 167ч, 170ч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30ч, 36ч, 44ч, 45ч, 55ч, 57ч, 72ч, 83ч, 84ч, 88ч, 89ч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4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1-10, 12-31, 32ч, 33, 34ч, 35-41, 42ч, 43-53, 54ч, 55, 56, 57ч, 58-62, 63ч, 64-70, 71ч, 72-79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1-29, 30ч, 31-35, 36ч, 38-43, 44ч, 45ч, 46ч, 47-52, 53ч-57ч, 58-71, 72ч, 73-75, 77-81, 82ч-84ч, 85, 86ч, 87, 88ч, 89ч, 90-102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2-5, 6ч, 7ч, 8-118, 119ч, 120ч, 121, 122ч, 123-157, 158ч, 159-166, 167ч, 168, 169, 170ч, 171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лесные памятники природы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 88ч, 154-178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 115, 117-122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3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 112ч -117ч, 118, 119, 120, 121ч, 128ч-132ч, 141ч, 151ч, 154ч, 160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2ч, 10ч, 17ч, 26ч, 32ч, 37ч, 49ч, 58, 63ч, 79ч, 85, 86, 117ч, 118, 122, 132, 145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97, 103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6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102ч, 106ч, 110ч, 111ч, 121ч, 123ч, 124ч, 126ч, 127ч, 134ч, 138ч, 146ч, 152ч, 153ч, 155ч, 156ч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93ч, 95ч, 96ч, 98ч, 99ч, 104ч, 106ч, 111ч, 112ч, 114ч, 116ч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1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1-101, 102ч, 103-105, 106ч, 108, 109, 110ч, 111ч, 112ч-117ч, 121ч, 122, 123ч, 124ч, 125, 126ч, 127ч-132ч, 133,134ч, 135-137, 138ч, 139, 140, 141ч, 142-145, 146ч, 147-150, 151ч-156ч, 157-159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2ч, 3-9, 10ч, 11-16, 17ч, 18-25, 26ч, 27-31, 32ч, 33-36, 37ч, 38, 39ч, 40-48, 49ч, 50-57, 59-62, 63ч, 64-78, 79ч, 80-84, 89-116, 117ч, 119-121, 123-131, 133-144, 146-153, 179-186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1-235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1-92, 93ч, 94, 95ч-99ч, 100, 101, 102ч, 104ч, 105, 106ч, 107, 108, 110, 111ч, 112ч, 113, 114ч, 116ч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«Астанинская дистанция защитных насаждений»</w:t>
            </w:r>
          </w:p>
        </w:tc>
      </w:tr>
      <w:tr>
        <w:trPr>
          <w:trHeight w:val="66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деления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Петропавловское отделение дежурного пункта (пожарная часть-18) Южно-Уральская железная дорога Министерства Путей сообщения Российской Федераций</w:t>
            </w:r>
          </w:p>
        </w:tc>
      </w:tr>
      <w:tr>
        <w:trPr>
          <w:trHeight w:val="64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деления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«Комитет автомобильных дорог» Министерства по инвестициям и развитию Республики Казахстан</w:t>
            </w:r>
          </w:p>
        </w:tc>
      </w:tr>
      <w:tr>
        <w:trPr>
          <w:trHeight w:val="66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деления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689678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523938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ГПЗ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Западно-Алтайский ГПЗ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Маркакольский ГПЗ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деления на 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ГНПП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Усть-Язовинское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Берельский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Урыльский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Арчатинское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Урыльское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Шынгыстайский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Черновинское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Шынгыстайское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ГЛПР «Семей орманы»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Бегеневский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1-313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Донгулекское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1-255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Букебаевский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Букебаевское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Рамадановское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Шадрухинское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1-190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Долонский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Байдаулетское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1-224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1-227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Жанасемейский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1-199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Подгороднее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Джемурское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Карамурзинское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1-140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Тюменское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1-130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Морозовский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Новошульбинский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1-160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Каштакское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1-219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Краснокордонское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1-176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Талицкое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Тау-Далинский филиал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лесного природного резервата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Аягузское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Больше-Буконское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резервату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Асу-Булакское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лесные памятники природы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1-9, 13-17, 20-22, 66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10ч, 11ч, 18ч, 23ч-28ч, 29, 30ч-84ч, 85, 86ч-89ч, 90, 91ч-100ч, 101, 102ч-126ч, 127-129, 130ч-132ч, 133, 134ч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136ч-142ч, 143, 144ч-150ч, 151, 152ч-160ч, 161, 162ч-173ч, 174, 175ч-200ч, 202ч-221ч, 222, 223ч, 225ч-242ч, 244ч, 245ч, 247ч-251ч, 252, 253ч-276ч, 278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279ч-290ч, 291, 292ч-294ч, 296ч-313ч, 314, 315ч-339ч, 341ч, 344ч-361ч, 362, 363ч-367ч, 369ч-370ч, 372ч-375ч, 377ч-395ч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396ч-399ч, 402ч-408ч, 410ч-427ч, 429ч-433ч, 435ч-453ч, 455ч-464ч, 466ч-474ч, 475, 476ч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34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238ч, 239ч, 250ч, 251ч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9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10ч, 11ч, 12, 18ч, 19, 23ч-28ч, 30ч-84ч, 86ч- 89ч, 91ч-100ч, 102ч-126ч, 130ч-132ч, 134ч, 477-483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279ч-290ч, 292ч-294ч, 295, 296ч-313ч, 315ч-339ч, 340, 341ч, 342, 343, 344ч-361ч, 363ч- 367ч, 368, 369ч, 370ч, 371, 372ч-375ч, 376, 377ч-395ч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396ч-399ч, 400, 401, 402ч-408ч, 409, 410ч- 427ч, 428, 429ч-433ч, 434, 435ч-453ч, 454, 455ч-464ч, 465, 466ч-474ч, 476ч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136ч-142ч, 144ч-150ч, 152ч-160ч, 162ч-173ч, 175ч-200ч, 201, 202ч-221ч, 223ч-224ч, 225ч-242ч, 243, 244ч, 245ч, 246, 247ч-251ч, 253ч-276ч, 277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Больше-Нарымское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30ч-67ч, 69ч-73ч, 76ч-93ч, 99ч, 117ч-123ч, 136ч-140ч, 141, 142ч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Ново-Березовское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 77ч-87ч, 89ч-92ч, 100ч-106ч, 107, 108ч, 109, 110ч-116ч, 124ч-127ч, 128, 129ч-133ч, 134, 135, 144ч-151ч, 152, 153ч-155ч, 156, 157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1ч-5ч, 6, 7ч, 8ч, 9, 10ч-15ч, 16, 17ч- 21ч, 22, 23ч-29ч, 158ч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30ч-67ч, 68, 69ч-73ч, 74, 76ч, 93ч- 99ч, 117ч-123ч, 136ч-140ч, 142ч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Ново-Березовское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75ч, 77ч-87ч, 88, 89ч-92ч, 100ч-106ч, 108ч, 110ч-116ч, 124ч-127ч, 129ч-133ч, 143, 144ч-151ч, 153ч-155ч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1ч-5ч, 7ч, 8ч, 10ч-15ч, 17ч-21ч, 23ч-29ч, 158ч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Большереченское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1ч-11ч, 13ч-53ч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Зимихинское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1ч-37ч, 38, 39ч, 40ч, 41, 42ч, 43, 44, 45ч-51ч, 52, 53ч-56ч, 57, 58ч-75ч, 76, 77ч, 78ч, 79, 80ч, 81, 82ч, 83ч, 84, 85ч-125ч, 126, 127ч-141ч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1ч-18ч, 19, 20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Большереченское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1ч-11ч, 12, 13ч-53ч, 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Зимихинское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1ч-37ч, 39ч, 40ч, 42ч, 45ч-51ч, 53ч-56ч, 58ч- 75ч, 77ч, 78ч, 80ч, 82ч, 83ч, 85ч-125ч, 127ч- 141ч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54ч, 55ч, 62ч, 63ч, 84, 85, 86ч-88ч, 90ч-102ч, 107ч-109ч, 115ч-121ч, 125ч-141ч, 142, 143ч, 203ч-216ч, 217, 218ч-230ч, 231, 232ч- 236ч, 237, 238, 239ч-243ч, 244, 245ч, 246ч, 247-252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1-32, 53, 56ч-61ч, 65ч-83ч, 89ч, 103ч-106ч, 110ч, 111ч, 112, 113ч, 114ч, 122ч-124ч, 144ч-156ч, 158ч-176ч, 177, 178ч -189ч, 190, 191ч-201ч, 253ч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 54ч, 55ч, 62ч, 63ч, 64, 86ч-88ч, 90ч-102ч, 107ч-109ч, 115ч-121ч, 125ч-141ч, 143ч, 202, 203ч-216ч, 218ч-230ч, 232ч-236ч, 239ч-243ч, 245ч, 246ч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 52, 56ч-61ч, 65ч-83ч, 89ч, 103ч-106ч, 110ч, 111ч, 113ч, 114ч, 122ч-124ч, 144ч-156ч, 157, 158ч-176ч, 178ч-189ч, 191ч-201ч, 253ч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Леснопристанское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75-95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Леснопристанское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1ч-9ч, 10, 11ч-19ч, 20, 21ч-45ч, 46, 47ч-53ч, 54, 55ч-74ч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1ч-114ч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Нижне- Тургусунское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1ч-5ч, 6, 7, 8ч-15ч, 16, 17ч-19ч, 20, 21ч-33ч, 34, 35ч-134ч, 135, 136, 137ч-142ч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2, 3ч-53ч, 55ч-60ч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Столбоушинское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1ч-199ч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Нижне-Тургусунское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134ч, 141ч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Леснопристанское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1ч-9ч, 11ч-19ч, 21ч-45ч, 47ч-53ч, 55ч-74ч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1ч-114ч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Нижне-Тургусунское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1ч-5ч, 8ч-15ч, 17ч-19ч, 21ч-33ч, 35ч-134ч, 137ч-142ч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1ч, 3ч-53ч, 54, 55ч-60ч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Столбоушинское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1ч-199ч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1ч-17ч, 18, 19ч-39ч, 40, 41, 42ч-68ч, 69, 70ч, 71ч, 72, 73ч-167ч, 170ч-239ч, 240, 241ч-274ч, 275, 276ч, 277ч, 278-281, 282ч-285ч, 286-293, 294ч-296ч, 297, 298ч, 299ч, 300, 301ч-304ч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Чердоякское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1ч-5ч, 8ч-29ч, 31, 32ч-57ч, 59ч-66ч, 69ч-79ч, 80, 81, 82ч, 84, 85ч-90ч, 92ч, 95ч-102ч, 104ч-107ч, 108, 109ч-111ч, 112-135, 136ч, 137ч, 139ч-144ч, 145, 146ч, 147, 148, 150ч- 152ч, 153, 154, 155ч-157ч, 159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Чердоякское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79ч, 85ч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1ч-17ч, 19ч-39ч, 42ч-68ч, 70ч, 71ч, 73ч-167ч, 168, 169, 170ч-239ч, 241ч-274ч, 276ч, 277ч, 282ч-285ч, 294ч-296ч, 298ч, 299ч, 301ч-304ч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60032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Чердоякское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1ч-5ч, 6, 7, 8ч-29ч, 30, 32ч-57ч, 58, 59ч-66ч, 67, 68, 69ч-79ч, 82ч, 83, 85ч-90ч, 91, 92ч, 93, 94, 95ч-102ч, 103, 104ч-107ч, 109ч-111ч, 136ч, 137ч, 138ч, 139ч-144ч, 146ч, 149, 150ч-152ч, 155ч-157ч, 158, 160-174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Мало-Убинское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Волчихинское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180ч-203ч, 204, 205ч-212ч, 213, 214ч-224ч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Быструшинское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 226ч-266ч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Запорожное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1ч-3ч, 4-10, 11ч-16ч, 17-22, 23ч-29ч, 30, 31ч, 32ч, 33-35, 36ч-39ч, 40, 41ч-44ч, 45, 46, 47ч-52ч, 53, 54ч-85ч, 86, 87ч-98ч, 99, 100ч- 111ч, 112, 113ч-129ч, 130, 131ч-133ч, 134, 135ч-143ч, 144, 145ч-147ч, 148, 149, 151ч-172ч, 173, 174ч-179ч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Волчихинское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180ч-203ч, 205ч-212ч, 214ч-224ч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Быструшинское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226ч-266ч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Запорожное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1ч-3ч, 11ч-16ч, 23ч-29ч, 31ч, 32ч, 36ч-39ч, 41ч-44ч, 47ч-52ч, 54ч-85ч, 87ч-98ч, 100ч-111ч, 113ч-129ч, 131ч-133ч, 135ч-143ч, 145ч-147ч, 150, 151ч-172ч, 174ч-179ч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Маркакольское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1ч-22ч, 24ч-110ч, 111-153, 154ч, 155ч, 156, 157ч-164ч, 165, 166, 167ч, 168ч, 169, 170ч-172ч, 173, 174ч-183ч, 184, 185ч, 187ч, 188-191, 192ч-196ч, 197,198ч-201ч, 202-209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Маркакольское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2ч-55ч, 57ч-74ч, 75-77, 78ч-107ч, 108, 109ч-119ч, 120, 121ч-126ч, 128ч-136ч, 138ч-154ч, 155, 156ч-180ч, 181, 182ч-192ч, 194ч, 195ч, 197ч-208ч, 210ч-225ч, 226, 227, 228ч, 229, 230ч-250ч, 251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1ч-22ч, 23, 24ч-110ч, 154ч, 155ч, 157ч-164ч, 167ч, 168ч, 170ч-172ч, 174ч-183ч, 185ч, 186, 187ч, 192ч-196ч, 198ч-201ч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Маркакольское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2ч-55ч, 56, 57ч-74ч, 78ч-107ч, 109ч-119ч, 121ч-126ч, 127, 128ч-136ч, 137, 138ч-154ч, 156ч-180ч, 182ч-192ч, 193, 194ч-195ч, 196, 197ч-208ч, 209, 210ч-225ч, 228ч, 230ч-250ч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Пихтовское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32ч, 45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84ч, 85ч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1ч-8ч, 9, 10ч-14ч, 15, 16ч-26ч, 27, 28, 29ч-44ч, 46-48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Бутаковское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1ч-8ч, 10ч-14ч, 16ч-26ч, 29ч-31ч, 33ч-44ч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Журавлихинское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57-60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1-10, 17, 18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13-34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1ч-38ч, 40ч, 41ч, 43ч-50ч, 53ч-71ч, 73ч-84ч, 85, 86ч-122ч, 123, 124ч-132ч, 133, 135ч, 136ч, 138ч-173ч, 175ч, 176ч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Журавлихинское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1ч-43ч, 45ч-50ч, 51, 52, 53ч-56ч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Лево-Убинское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1ч-25ч, 27ч-44ч, 45, 46ч-57ч, 58, 59ч-78ч, 79, 80ч-85ч, 86, 87ч-115ч, 117ч-137ч, 138, 139ч-186ч, 188ч, 189ч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11ч-16ч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Черно-Убинское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21154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11ч-13ч, 16ч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Черно-Убинское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70ч, 71ч, 81ч-83ч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1ч-38ч, 39, 40ч, 41ч, 42, 43ч-50ч, 51, 52, 53ч-71ч, 72, 73ч-84ч, 86ч-122ч, 124ч-132ч, 134, 135ч, 136ч, 137, 138ч-173ч, 174, 175ч, 176ч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Журавлихинское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1ч-43ч, 44, 45ч-50ч, 53ч-56ч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Лево-Убинское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1ч-25ч, 26, 27ч-44ч, 46ч-57ч, 59ч-78ч, 80ч-85ч, 87ч-115ч, 116, 117ч-137ч, 139ч-186ч, 187, 188ч, 189ч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11ч-16ч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1ч-11ч, 12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Черно-Убинское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1ч-8ч, 10ч, 11ч, 12, 13ч-15ч, 17ч, 18, 19ч-23ч, 24, 25ч-40ч, 41, 42ч-49ч, 50, 51ч-55ч, 56, 57ч, 58ч, 59, 60ч, 61ч, 63ч-68ч, 70ч-77ч, 78, 79ч, 81ч-90ч, 92ч-103ч, 105ч-110ч, 112ч- 117ч, 118, 119ч, 120ч, 122ч-130ч, 132ч, 133, 134ч-139ч, 141ч, 142ч, 143, 144ч-147ч, 149ч-155ч, 157ч-164ч, 165, 166ч, 167ч, 168-178, 179ч-181ч, 182, 183ч, 184ч, 185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1ч-8ч, 11ч-27ч, 29ч-38ч, 41ч, 42ч, 46ч-63ч, 65ч-69ч, 70-72, 73ч, 74, 76ч-78ч, 79-82, 83ч, 84ч, 85, 86ч-89ч, 92ч-102ч, 104ч, 105ч, 108ч-110ч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</w:t>
            </w:r>
          </w:p>
        </w:tc>
      </w:tr>
      <w:tr>
        <w:trPr>
          <w:trHeight w:val="21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1ч-8ч, 9, 10ч, 11ч, 13ч-15ч, 16, 17ч, 19ч-23ч, 25ч-40ч, 42ч-49ч, 51ч-55ч, 57ч, 58ч, 60ч, 61ч, 62, 63ч-68ч, 69, 70ч-77ч, 79ч, 80, 81ч-90ч, 91, 92ч-103, 104, 105ч-110ч, 111, 112ч- 117ч, 119ч, 120ч, 121, 122ч-130ч, 131, 132ч, 134ч-139ч, 140, 141ч, 142ч, 144ч-147ч, 148, 149ч-155ч, 156, 157ч-164ч, 166ч, 167ч, 179ч-181ч, 183ч, 184ч, 186-213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1ч-8ч, 9, 10, 11ч-27ч, 28, 29ч-38ч, 39, 40, 41ч, 42ч, 43-45, 46ч-63ч, 64, 65ч-69ч, 73ч, 75, 76ч-78ч, 83ч, 84ч, 86ч-89ч, 90, 91, 92ч-102ч, 103, 104ч, 105ч, 106, 107, 108ч-110ч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Усть-Каменогорское ГУЛХ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Горно-Ульбинское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 101, 123-126, 128, 144-151, 156-159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17, 21-54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 80, 95ч, 100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Тарханское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69-74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270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1ч-22ч, 167ч-169ч, 174ч, 175ч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Горно-Ульбинское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75ч-87ч, 88-90, 91ч, 92ч, 93, 94ч-99ч, 102ч-122ч, 127ч, 129ч-135ч, 136, 137ч-143ч, 152ч-155ч, 160ч, 161ч, 191ч-194ч, 195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Ерофеевское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1ч-81ч, 82, 83ч-100ч, 101, 102ч-106ч, 107, 108ч-165ч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1-15, 18-20, 55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1ч-78ч, 81ч-84ч, 87ч, 88ч, 90ч-97ч, 98, 99, 101-106, 107ч-124ч, 125, 126ч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Тарханское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23ч-68ч, 162ч-166ч, 171ч-173ч, 176ч, 177ч, 179ч, 180ч, 181ч, 183ч, 190ч, 196ч-201ч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</w:t>
            </w:r>
          </w:p>
        </w:tc>
      </w:tr>
      <w:tr>
        <w:trPr>
          <w:trHeight w:val="25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Горно-Ульбинское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69ч, 72ч, 122ч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1ч-22ч, 167ч-169ч, 174ч, 175ч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Горно-Ульбинское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75ч-87ч, 91ч, 92ч, 94ч-99ч, 102ч-122ч, 127ч, 129ч-135ч, 137ч-143ч, 152ч-155ч, 160ч, 161ч, 191ч-194ч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Ерофеевское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1ч-81ч, 83ч-100ч, 102ч-106ч, 108ч-165ч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1ч-78ч, 81ч-84ч, 85, 86, 87ч, 88ч, 89, 90ч-97ч, 107ч-124ч, 126ч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Тарханское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23ч-68ч, 162ч-166ч, 171ч-173ч, 176ч, 177ч, 179ч, 180ч, 181ч, 183ч-190ч, 196ч-201ч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Черемшанское ГУЛХ</w:t>
            </w:r>
          </w:p>
        </w:tc>
      </w:tr>
      <w:tr>
        <w:trPr>
          <w:trHeight w:val="49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2ч-4ч, 5, 6ч-10ч, 11, 12ч-16ч, 17, 18ч-27ч, 28, 29ч-57ч, 58, 59ч-64ч, 66ч-87ч, 89ч-138ч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1ч-42ч, 43, 44ч-61ч, 62, 63ч-67ч, 68, 69ч-77ч, 78, 79ч-83ч, 84, 85, 86ч-94ч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лесные полосы вдоль железных дорог и автомобильных дорог общего пользования международного и республиканского значения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117ч, 118ч, 123ч, 125ч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45" w:hRule="atLeast"/>
        </w:trPr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Зимовское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2ч-4ч, 6ч-10ч, 12ч-16ч, 18ч-27ч, 29ч-57ч, 59ч-64ч, 65, 66ч-87ч, 88, 89ч-138ч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Черемшанское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1ч-42ч, 44ч-61ч, 63ч-67ч, 69ч-77ч, 79ч-83ч, 86ч-94ч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 «Қазақстан темір жолы»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«Алматинская дистанция защитных насаждений»</w:t>
            </w:r>
          </w:p>
        </w:tc>
      </w:tr>
      <w:tr>
        <w:trPr>
          <w:trHeight w:val="66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деления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«Комитет автомобильных дорог» Министерства по инвестициям и развитию Республики Казахстан</w:t>
            </w:r>
          </w:p>
        </w:tc>
      </w:tr>
      <w:tr>
        <w:trPr>
          <w:trHeight w:val="255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деления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лесничества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разделения на кварталы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заповедника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национального природного парка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 государственного природного резервата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Памятники природы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зоны населенных пунктов и лечебно-оздоровительных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Запретные полосы лесов по берегам рек, озер, водохранилищ, каналов и других водных объектов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Защитные лесные полосы вдоль железных дорог и автомобильных дорог общего пользования международного и республиканского значения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Поле- и почвозащитные леса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915229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ГПЗ – государственный природный заповедник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ГНПП – государственный национальный природный парк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ГПР – государственный природный резерват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ГЛПР – государственный лесной природный резерват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ГРПП – государственный региональный природный парк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ГУЛХ – государственное учреждение лесного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ЛСЦ – лесной селекционный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УПЛХ – учебно-производственное лесное хозяйство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