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5d0d" w14:textId="8e55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законопроектных работ Правительства Республики Казахстан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2016 год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Координацию законопроектной работы Правительства Республики Казахстан и контроль за выполнением настоящего постановления возложить на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органам-разработчикам законопроектов, предусмотренных Планом, представлять законопроекты в Министерство юстиции Республики Казахстан не позднее 1 числа месяца, определенного Планом, и Правительство Республики Казахстан не позднее 20 числа месяца, определенного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2015 год № 1153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План законопроектных работ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на 2016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Проект законопроектных работ с изменениями, внесенными постановлениями Правительства РК от 04.05.2016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31.08.2016 </w:t>
      </w:r>
      <w:r>
        <w:rPr>
          <w:rFonts w:ascii="Times New Roman"/>
          <w:b w:val="false"/>
          <w:i w:val="false"/>
          <w:color w:val="ff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21.10.2016 </w:t>
      </w:r>
      <w:r>
        <w:rPr>
          <w:rFonts w:ascii="Times New Roman"/>
          <w:b w:val="false"/>
          <w:i w:val="false"/>
          <w:color w:val="ff0000"/>
          <w:sz w:val="28"/>
        </w:rPr>
        <w:t>№ 598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31.10.2016 </w:t>
      </w:r>
      <w:r>
        <w:rPr>
          <w:rFonts w:ascii="Times New Roman"/>
          <w:b w:val="false"/>
          <w:i w:val="false"/>
          <w:color w:val="ff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18.11.2016 </w:t>
      </w:r>
      <w:r>
        <w:rPr>
          <w:rFonts w:ascii="Times New Roman"/>
          <w:b w:val="false"/>
          <w:i w:val="false"/>
          <w:color w:val="ff0000"/>
          <w:sz w:val="28"/>
        </w:rPr>
        <w:t>№ 705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4466"/>
        <w:gridCol w:w="1705"/>
        <w:gridCol w:w="1706"/>
        <w:gridCol w:w="1706"/>
        <w:gridCol w:w="1706"/>
        <w:gridCol w:w="1762"/>
      </w:tblGrid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законопроекта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 ный орган- разработчик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 ответственное за качественную разработку и  своевременное внесение законопроекта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Минюст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обороны и воинской службы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Мухтаров T.С.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конкуренции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Арифханов А.А.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04.05.2016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растительного и животного мира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Нысанбаев Е.Н.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использования воздушного пространства и деятельности авиации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Касымбек Ж.М.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развития местного самоуправления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Ускенбаев К.А.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гарантированном трансферте из Национального фонда Республики Казахстан на 2017- 2019 годы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М.А.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 трансфертов общего характера между республиканским и областными бюджетами, бюджетами города республиканского значения, столицы на 2017-2019 годы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М.А.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республиканском бюджете на 2017 - 2019 годы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Кармазина Л.М.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электроэнергетики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Джаксалиев Б.М.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31.10.2016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31.10.2016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физической культуры и спорта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Мусайбеков С.Ж.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рекламы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Арифханов А.А.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18.11.2016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705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пробации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Бисенкулов Б.Б.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21-2-2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пробации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Бисенкулов Б.Б.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совершенствования законодательства в сфере интеллектуальной собственности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Азимова Э.А.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стандартизации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 А.П.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обеспечения единства измерений и стандартизации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 А.П.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дактилоскопической и геномной регистрации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Жакупов Р.Т.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26-2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дактилоскопиче ской и геномной регистрации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Жакупов Р.Т.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—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