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ca8f" w14:textId="e00c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23 января 2004 года № 74 "Об установлении размеров базового должностного оклада, поправочного коэффициента, а также повышающего коэффициента для отдельных категорий государственных служащих"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1158. Утратило силу постановлением Правительства Республики Казахстан от 16 октября 2017 года № 647.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16.10.2017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01.07.2017).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2004 года № 74 "Об установлении размеров базового должностного оклада, поправочного коэффициента, а также повышающего коэффициента для отдельных категорий государственных служащих" (САПП Республики Казахстан, 2004 г., № 2, ст. 38) следующее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"административных государственных служащих корпуса "Б" в размере 1,30.".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