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d01e" w14:textId="311d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поставщиков печатной продукции, требующей специальной степени защиты, а также утверждении перечня такой продукции, приобретаемой у них,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Республиканское государственное предприятие на праве хозяйственного ведения "Банкнотная фабрика Национального Банка Республики Казахстан" (далее – предприятие) поставщиком печатной продукции, требующей специальной степени защиты.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печатной продукции, требующей специальной степени защиты, приобретаемой у предприятия.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1162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печатной продукции, требующей специальной степени защиты,</w:t>
      </w:r>
      <w:r>
        <w:br/>
      </w:r>
      <w:r>
        <w:rPr>
          <w:rFonts w:ascii="Times New Roman"/>
          <w:b/>
          <w:i w:val="false"/>
          <w:color w:val="000000"/>
        </w:rPr>
        <w:t>приобретаемой у Республиканского государственного предприятия</w:t>
      </w:r>
      <w:r>
        <w:br/>
      </w:r>
      <w:r>
        <w:rPr>
          <w:rFonts w:ascii="Times New Roman"/>
          <w:b/>
          <w:i w:val="false"/>
          <w:color w:val="000000"/>
        </w:rPr>
        <w:t>на праве хозяйственного ведения "Банкнотная фабрика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17.03.2021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01.06.2021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18.07.2022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об окончании ассистентуры -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Бланки зерновых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охотника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Лесорубочный билет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Военные билеты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Воинские перевозочные документы – требование формы 1, требование-накладная формы 2, требование формы 3, талон багажный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Справка, выдаваемая гражданам, не завершившим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Бланки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Бланки векселей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Визовые наклейки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Диплом с присуждением ученой степени кандидат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Диплом государственного образца с присуждением степени доктора философии (PhD)"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Диплом с присуждением ученой степени кандидат (переаттестация)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Аттестат ассоциированного профессора (доцента)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Диплом государственного образца о послевузовском образовании с присуждением степени магистр.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Диплом государственного образца с присуждением степени доктора по профилю.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Бланки приложений к диплому (транскрипт) государственного образца на трех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Бланки разрешений на пользование животным миром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Свидетельство об окончании интернатуры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Сертификат комплексного тестирования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Свидетельство о профессиональной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Диплом о начальном профессиональном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Диплом с отличием о техническом и профессиональном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Бланки приложений к диплому о техническом и профессиональном образовании на двух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Диплом о послесреднем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Диплом с отличием о послесреднем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Бланки приложений к диплому о послесреднем образовании на двух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Диплом государственного образца о высшем образовании с присвоением квалификации (специалист).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Диплом с отличием государственного образца о высшем образовании с присвоением квалификации (специалист).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Диплом государственного образца о высшем образовании с присуждением степени бакалавр (обычный).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Диплом с отличием государственного образца о высшем образовании с присуждением степени бакалавр.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Свидетельство об окончании резидентуры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Свидетельство об окончании клинической ординатуры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Удостоверение (об эквивалентности зарубежного диплома казахстанскому)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Удостоверение о присвоении квалификационных категорий педагогическим работникам системы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Бланки разрешений Административного органа СИТЕС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Бланки уведомлений, выдаваемых уполномоченным органом по регулированию и надзору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Сертификат промежуточного государственного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Сертификат о прохождении курса повышения квалификации учителей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Свидетельство об аккредитации негосударственной научной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Свидетельство об основном 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Свидетельство с отличием об основном 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Бланки приложений к свидетельству об основном 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Аттестат об общем 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Аттестат с отличием об общем 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Аттестат об общем среднем образовании "Алтын белгі"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Бланки приложений к аттестату об общем среднем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Удостоверение личности офицеров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Лесной билет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Аттестат профессора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Сертификат о присвоении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Бланки строгого учета для учета грузовых перевозок на железнодорожном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Бланки разрешений на природопользование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Бланки лицензий, выдаваемых уполномоченными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Бланки приложений к лицензиям, выдаваемым уполномоченными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Сертификат единого национального тестирования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Чековые книжки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Бланки свидетельств о государственной регистрации выпуска эмиссионных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Марки для торговли икрой осетровых видов рыб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Бланки свидетельств об аннулировании выпуска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Бланки уведомлений об утверждении отчета об итогах размещения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Бланки свидетельств об аккредитации физического или юридического лица, имеющего лицензию на осуществление оценочной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Бланк паспорта гражданина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Бланк удостоверения личности гражданина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Бланк вида на жительство иностранца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Временное удостоверение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Свидетельство о перемене имени, отчества, фамилии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Свидетельство об усыновлении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Свидетельство об установлении отцовства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Свидетельство о расторжении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Свидетельство о 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Свидетельство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Свидетельство о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Бланочная документация единого национального тестирования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Справка об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Лист о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Разрешение на привлечение иностранной рабочей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Бланки хлопковых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Разрешение на эмиссии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Дипломатический паспорт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Служебный паспорт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Проездные билеты длительного пользования пассажиров для поездок в городском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Удостоверение кандаса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Свидетельство на образовательный грант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Разрешение на поездку (для въезда (выезда) на территорию (с территории) Республики Казахстан, транзита по территории Республики Казахстан иностранных автотранспортных средств, осуществляющих перевозку пассажиров и грузов в международном сообщении)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Разрешение на выполнение перевозок иностранными перевозчиками с (на) территории Республики Казахстан в (из) третьи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Разрешение вида "А" (для автомобилей, въезжающих на территорию Китайской Народной Республики)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Разрешение вида "В" (автобусы въезд, выезд в (из) Республику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Разрешение вида "С" (на въезд, выезд в (из) Республику Казахстан грузового автотранспорта)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Импортное карантинное разрешение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Талоны прохождения контроля отечественными и иностранными автотранспортными средствами при пересечении Государственной границы Республики Казахстан в пунктах пропуска автотранспортных средств через Государственную границу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Специальные разрешения на проезд тяжеловесных и крупногабаритных транспортных средств (включая иностранные) по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Контрольный талон к специальному разрешению на проезд тяжеловесных и крупногабаритных транспортных средств (включая иностранные) по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Международный сертификат взвешивания грузовых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Фитосанитарный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Карантинный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Ветеринарные сертификаты форм № 1, 2,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Удостоверение допуска к осуществлению международных автомобильных перевозок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Карточка допуска на автотранспортное средство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Свидетельство о государственной регистрации залога машин (тракторов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Свидетельство о праве плавания морского судна под Государственным Флагом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Свидетельство о праве собственности на судно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Судовой билет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Временное свидетельство о праве плавания судна под Государственным Флагом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Судовое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Свидетельство о временном предоставлении права плавания под Государственным Флагом Республики Казахстан иностранному судну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Свидетельство о государственной регистрации прав на строящееся судно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Свидетельство о государственной регистрации ипотеки судна или строящегося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Свидетельство о государственной регистрации ипотеки маломерного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Свидетельство о допущении АТС к перевозке некоторых опасных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Специальное разрешение на перевозку опасных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Удостоверение на право управления маломерным судном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Профессиональный диплом (для судов внутреннего водного плавания)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Регистрационное удостоверение ветеринарных препаратов, кормов и кормовых добавок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Разрешение на проведение энергетической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Удостоверение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Проездной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Удостоверение личности моряка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Мореходная книжка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Свидетельство на возвращение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Бланк профессионального диплома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Бланк подтверждения профессионального диплома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Диплом лауреата Государственной премии Республики Казахстан в области науки и техники имени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Диплом о послевузовском образовании с присуждением степени доктора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Бланк удостоверения лица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Акт взвешивания (замера) параметров автотранспортного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Дополнительный лист к свидетельству о государственной регистрации ипотеки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Дополнительный лист к свидетельству о государственной регистрации ипотеки маломерного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Свидетельство о государственной регистрации ипотеки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Свидетельство о минимальном составе экипажа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Бланк водительского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Бланк свидетельства о регистрации транспортного средства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1162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2007 года № 1222 "Об определении поставщиков печатной продукции, требующей специальной степени защиты, а также об утверждении перечня такой продукции, приобретаемой у них" (САПП Республики Казахстан, 2007 г., № 47, ст. 561).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2009 года № 1975 "О внесении изменений и дополнений в постановление Правительства Республики Казахстан от 11 декабря 2007 года № 1222" (САПП Республики Казахстан, 2009 г., № 56, ст. 484).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2010 года № 691 "О внесении дополнений в постановление Правительства Республики Казахстан от 11 декабря 2007 года № 1222" (САПП Республики Казахстан, 2010 г., № 42, ст. 375).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2013 года № 967 "О внесении изменения и дополнений в постановление Правительства Республики Казахстан от 11 декабря 2007 года № 1222 "Об определении поставщиков печатной продукции, требующей специальной степени защиты, а также об утверждении перечня такой продукции, приобретаемой у них" (САПП Республики Казахстан, 2013 г., № 54, ст. 758).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