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eef0" w14:textId="677e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19 декабря 2014 года № 1363 "Об утверждении перечня отдельных видов товаров, производимых отечественными товаропроизводителями и приобретаемых у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1363 «Об утверждении перечня отдельных видов товаров, производимых отечественными товаропроизводителями и приобретаемых у них» (САПП Республики Казахстан, 2014 г., № 82, ст. 710).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