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66d3" w14:textId="1d76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11 мая 2014 года № 470 "Об определении мер государственной поддержки категорий отечественных потенциальных поставщиков"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2014 года № 470 «Об определении мер государственной поддержки категорий отечественных потенциальных поставщиков» (САПП Республики Казахстан, 2014 г., № 33, ст. 304).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